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6B2E97" w:rsidRDefault="006B2E97" w:rsidP="00C73055">
      <w:pPr>
        <w:pStyle w:val="paragraph"/>
        <w:ind w:left="360"/>
        <w:textAlignment w:val="baseline"/>
        <w:rPr>
          <w:rStyle w:val="normaltextrun1"/>
          <w:rFonts w:ascii="Century Gothic" w:hAnsi="Century Gothic" w:cs="Calibri Light"/>
          <w:b/>
          <w:color w:val="4472C4" w:themeColor="accent1"/>
        </w:rPr>
      </w:pPr>
    </w:p>
    <w:p w:rsidR="00494598" w:rsidRDefault="006B2E97" w:rsidP="00C73055">
      <w:pPr>
        <w:pStyle w:val="paragraph"/>
        <w:ind w:left="360"/>
        <w:textAlignment w:val="baseline"/>
        <w:rPr>
          <w:rStyle w:val="normaltextrun1"/>
          <w:rFonts w:ascii="Century Gothic" w:hAnsi="Century Gothic" w:cs="Calibri Light"/>
          <w:b/>
          <w:color w:val="4472C4" w:themeColor="accent1"/>
        </w:rPr>
      </w:pPr>
      <w:r>
        <w:rPr>
          <w:rStyle w:val="normaltextrun1"/>
          <w:rFonts w:ascii="Century Gothic" w:hAnsi="Century Gothic" w:cs="Calibri Light"/>
          <w:b/>
          <w:color w:val="4472C4" w:themeColor="accent1"/>
        </w:rPr>
        <w:t>O</w:t>
      </w:r>
      <w:r w:rsidR="00494598">
        <w:rPr>
          <w:rStyle w:val="normaltextrun1"/>
          <w:rFonts w:ascii="Century Gothic" w:hAnsi="Century Gothic" w:cs="Calibri Light"/>
          <w:b/>
          <w:color w:val="4472C4" w:themeColor="accent1"/>
        </w:rPr>
        <w:t>NZE SCHOOL HERSTART!</w:t>
      </w:r>
    </w:p>
    <w:p w:rsidR="00494598" w:rsidRPr="00494598" w:rsidRDefault="00494598" w:rsidP="00C73055">
      <w:pPr>
        <w:pStyle w:val="paragraph"/>
        <w:ind w:left="360"/>
        <w:textAlignment w:val="baseline"/>
        <w:rPr>
          <w:rStyle w:val="normaltextrun1"/>
          <w:rFonts w:ascii="Century Gothic" w:hAnsi="Century Gothic" w:cs="Calibri Light"/>
          <w:b/>
          <w:color w:val="4472C4" w:themeColor="accent1"/>
          <w:sz w:val="10"/>
          <w:szCs w:val="10"/>
        </w:rPr>
      </w:pPr>
    </w:p>
    <w:p w:rsidR="00C73055" w:rsidRPr="006B2E97" w:rsidRDefault="00C73055" w:rsidP="00C73055">
      <w:pPr>
        <w:pStyle w:val="paragraph"/>
        <w:ind w:left="360"/>
        <w:textAlignment w:val="baseline"/>
        <w:rPr>
          <w:rFonts w:ascii="Century Gothic" w:hAnsi="Century Gothic"/>
          <w:b/>
          <w:color w:val="4472C4" w:themeColor="accent1"/>
          <w:lang w:val="nl-NL"/>
        </w:rPr>
      </w:pPr>
      <w:r w:rsidRPr="006B2E97">
        <w:rPr>
          <w:rStyle w:val="normaltextrun1"/>
          <w:rFonts w:ascii="Century Gothic" w:hAnsi="Century Gothic" w:cs="Calibri Light"/>
          <w:b/>
          <w:color w:val="4472C4" w:themeColor="accent1"/>
        </w:rPr>
        <w:t xml:space="preserve">Wat betekent dat voor jou en je kind? </w:t>
      </w:r>
      <w:r w:rsidRPr="006B2E97">
        <w:rPr>
          <w:rStyle w:val="eop"/>
          <w:rFonts w:ascii="Century Gothic" w:hAnsi="Century Gothic" w:cs="Calibri Light"/>
          <w:b/>
          <w:color w:val="4472C4" w:themeColor="accent1"/>
          <w:lang w:val="nl-NL"/>
        </w:rPr>
        <w:t> </w:t>
      </w:r>
    </w:p>
    <w:p w:rsidR="00C73055" w:rsidRDefault="00C73055" w:rsidP="00C73055">
      <w:pPr>
        <w:pStyle w:val="paragraph"/>
        <w:ind w:left="360"/>
        <w:textAlignment w:val="baseline"/>
        <w:rPr>
          <w:rStyle w:val="eop"/>
          <w:rFonts w:ascii="Century Gothic" w:hAnsi="Century Gothic" w:cs="Calibri"/>
          <w:sz w:val="20"/>
          <w:szCs w:val="20"/>
          <w:lang w:val="nl-NL"/>
        </w:rPr>
      </w:pPr>
      <w:r w:rsidRPr="006B2E97">
        <w:rPr>
          <w:rStyle w:val="eop"/>
          <w:rFonts w:ascii="Century Gothic" w:hAnsi="Century Gothic" w:cs="Calibri"/>
          <w:sz w:val="20"/>
          <w:szCs w:val="20"/>
          <w:lang w:val="nl-NL"/>
        </w:rPr>
        <w:t> </w:t>
      </w:r>
    </w:p>
    <w:p w:rsidR="006B2E97" w:rsidRPr="006B2E97" w:rsidRDefault="006B2E97" w:rsidP="00C73055">
      <w:pPr>
        <w:pStyle w:val="paragraph"/>
        <w:ind w:left="360"/>
        <w:textAlignment w:val="baseline"/>
        <w:rPr>
          <w:rStyle w:val="normaltextrun1"/>
          <w:rFonts w:ascii="Century Gothic" w:hAnsi="Century Gothic" w:cs="Calibri"/>
          <w:sz w:val="20"/>
          <w:szCs w:val="20"/>
        </w:rPr>
      </w:pPr>
    </w:p>
    <w:p w:rsidR="00C73055" w:rsidRPr="006B2E97" w:rsidRDefault="00C73055" w:rsidP="00C73055">
      <w:pPr>
        <w:pStyle w:val="paragraph"/>
        <w:ind w:left="360"/>
        <w:textAlignment w:val="baseline"/>
        <w:rPr>
          <w:rStyle w:val="eop"/>
          <w:rFonts w:ascii="Century Gothic" w:hAnsi="Century Gothic" w:cs="Calibri"/>
          <w:sz w:val="20"/>
          <w:szCs w:val="20"/>
          <w:lang w:val="nl-NL"/>
        </w:rPr>
      </w:pPr>
      <w:r w:rsidRPr="006B2E97">
        <w:rPr>
          <w:rStyle w:val="normaltextrun1"/>
          <w:rFonts w:ascii="Century Gothic" w:hAnsi="Century Gothic" w:cs="Calibri"/>
          <w:sz w:val="20"/>
          <w:szCs w:val="20"/>
        </w:rPr>
        <w:t>Beste ouders, </w:t>
      </w:r>
      <w:r w:rsidRPr="006B2E97">
        <w:rPr>
          <w:rStyle w:val="eop"/>
          <w:rFonts w:ascii="Century Gothic" w:hAnsi="Century Gothic" w:cs="Calibri"/>
          <w:sz w:val="20"/>
          <w:szCs w:val="20"/>
          <w:lang w:val="nl-NL"/>
        </w:rPr>
        <w:t> </w:t>
      </w:r>
    </w:p>
    <w:p w:rsidR="00C73055" w:rsidRPr="006B2E97" w:rsidRDefault="00C73055" w:rsidP="00C73055">
      <w:pPr>
        <w:pStyle w:val="paragraph"/>
        <w:ind w:left="360"/>
        <w:textAlignment w:val="baseline"/>
        <w:rPr>
          <w:rStyle w:val="eop"/>
          <w:rFonts w:ascii="Century Gothic" w:hAnsi="Century Gothic" w:cs="Calibri"/>
          <w:sz w:val="20"/>
          <w:szCs w:val="20"/>
          <w:lang w:val="nl-NL"/>
        </w:rPr>
      </w:pPr>
    </w:p>
    <w:p w:rsidR="00C73055" w:rsidRPr="006B2E97" w:rsidRDefault="00C73055" w:rsidP="00C73055">
      <w:pPr>
        <w:pStyle w:val="paragraph"/>
        <w:ind w:left="360"/>
        <w:textAlignment w:val="baseline"/>
        <w:rPr>
          <w:rFonts w:ascii="Century Gothic" w:hAnsi="Century Gothic" w:cstheme="minorBidi"/>
          <w:sz w:val="20"/>
          <w:szCs w:val="20"/>
        </w:rPr>
      </w:pPr>
      <w:r w:rsidRPr="006B2E97">
        <w:rPr>
          <w:rFonts w:ascii="Century Gothic" w:hAnsi="Century Gothic" w:cstheme="minorBidi"/>
          <w:sz w:val="20"/>
          <w:szCs w:val="20"/>
        </w:rPr>
        <w:t xml:space="preserve">Onze school kan veilig herstarten. </w:t>
      </w:r>
      <w:r w:rsidRPr="00D20E74">
        <w:rPr>
          <w:rFonts w:ascii="Century Gothic" w:hAnsi="Century Gothic" w:cstheme="minorBidi"/>
          <w:sz w:val="20"/>
          <w:szCs w:val="20"/>
        </w:rPr>
        <w:t xml:space="preserve">Vanaf </w:t>
      </w:r>
      <w:r w:rsidR="00D20E74" w:rsidRPr="00D20E74">
        <w:rPr>
          <w:rFonts w:ascii="Century Gothic" w:hAnsi="Century Gothic" w:cstheme="minorBidi"/>
          <w:sz w:val="20"/>
          <w:szCs w:val="20"/>
        </w:rPr>
        <w:t xml:space="preserve">15 </w:t>
      </w:r>
      <w:r w:rsidRPr="00D20E74">
        <w:rPr>
          <w:rFonts w:ascii="Century Gothic" w:hAnsi="Century Gothic" w:cstheme="minorBidi"/>
          <w:sz w:val="20"/>
          <w:szCs w:val="20"/>
        </w:rPr>
        <w:t>mei</w:t>
      </w:r>
      <w:r w:rsidRPr="006B2E97">
        <w:rPr>
          <w:rFonts w:ascii="Century Gothic" w:hAnsi="Century Gothic" w:cstheme="minorBidi"/>
          <w:sz w:val="20"/>
          <w:szCs w:val="20"/>
        </w:rPr>
        <w:t xml:space="preserve"> krijgen sommige klassen dan enkele dagen les op school. </w:t>
      </w:r>
    </w:p>
    <w:p w:rsidR="00C73055" w:rsidRPr="006B2E97" w:rsidRDefault="00C73055" w:rsidP="00C73055">
      <w:pPr>
        <w:pStyle w:val="paragraph"/>
        <w:ind w:left="360"/>
        <w:textAlignment w:val="baseline"/>
        <w:rPr>
          <w:rFonts w:ascii="Century Gothic" w:hAnsi="Century Gothic" w:cstheme="minorBidi"/>
          <w:bCs/>
          <w:sz w:val="20"/>
          <w:szCs w:val="20"/>
        </w:rPr>
      </w:pPr>
    </w:p>
    <w:p w:rsidR="00DC0781" w:rsidRPr="006B2E97" w:rsidRDefault="00E43A6C" w:rsidP="00DC0781">
      <w:pPr>
        <w:pStyle w:val="paragraph"/>
        <w:ind w:left="360"/>
        <w:textAlignment w:val="baseline"/>
        <w:rPr>
          <w:rFonts w:ascii="Century Gothic" w:hAnsi="Century Gothic" w:cstheme="minorBidi"/>
          <w:bCs/>
          <w:sz w:val="20"/>
          <w:szCs w:val="20"/>
        </w:rPr>
      </w:pPr>
      <w:r>
        <w:rPr>
          <w:rFonts w:ascii="Century Gothic" w:hAnsi="Century Gothic" w:cstheme="minorBidi"/>
          <w:bCs/>
          <w:sz w:val="20"/>
          <w:szCs w:val="20"/>
        </w:rPr>
        <w:t xml:space="preserve">We begrijpen dat de heropstart een ingrijpende gebeurtenis zal zijn, zowel voor jullie, jullie zoon of dochter als voor onze personeelsleden.  Na zoveel weken </w:t>
      </w:r>
      <w:r w:rsidR="00DC0781">
        <w:rPr>
          <w:rFonts w:ascii="Century Gothic" w:hAnsi="Century Gothic" w:cstheme="minorBidi"/>
          <w:bCs/>
          <w:sz w:val="20"/>
          <w:szCs w:val="20"/>
        </w:rPr>
        <w:t>zien zowel leerlingen als de leerkrachten elkaar voor de eerste keer “live” terug.  Er zal dan ook de nodige aandacht besteed worden aan het delen van ervaringen over deze bizarre tijd.</w:t>
      </w:r>
    </w:p>
    <w:p w:rsidR="00C73055" w:rsidRPr="006B2E97" w:rsidRDefault="00C73055" w:rsidP="00C73055">
      <w:pPr>
        <w:pStyle w:val="paragraph"/>
        <w:ind w:left="360"/>
        <w:textAlignment w:val="baseline"/>
        <w:rPr>
          <w:rStyle w:val="normaltextrun1"/>
          <w:rFonts w:ascii="Century Gothic" w:hAnsi="Century Gothic" w:cs="Calibri"/>
          <w:b/>
          <w:bCs/>
          <w:sz w:val="20"/>
          <w:szCs w:val="20"/>
        </w:rPr>
      </w:pPr>
      <w:bookmarkStart w:id="0" w:name="_Hlk39316996"/>
    </w:p>
    <w:p w:rsidR="00C73055" w:rsidRDefault="00C73055" w:rsidP="00C73055">
      <w:pPr>
        <w:pStyle w:val="paragraph"/>
        <w:ind w:left="360"/>
        <w:textAlignment w:val="baseline"/>
        <w:rPr>
          <w:rStyle w:val="normaltextrun1"/>
          <w:rFonts w:ascii="Century Gothic" w:hAnsi="Century Gothic" w:cs="Calibri"/>
          <w:b/>
          <w:bCs/>
          <w:sz w:val="20"/>
          <w:szCs w:val="20"/>
        </w:rPr>
      </w:pPr>
      <w:r w:rsidRPr="006B2E97">
        <w:rPr>
          <w:rStyle w:val="normaltextrun1"/>
          <w:rFonts w:ascii="Century Gothic" w:hAnsi="Century Gothic" w:cs="Calibri"/>
          <w:b/>
          <w:bCs/>
          <w:sz w:val="20"/>
          <w:szCs w:val="20"/>
        </w:rPr>
        <w:t xml:space="preserve">Wie start </w:t>
      </w:r>
      <w:bookmarkEnd w:id="0"/>
      <w:r w:rsidRPr="006B2E97">
        <w:rPr>
          <w:rStyle w:val="normaltextrun1"/>
          <w:rFonts w:ascii="Century Gothic" w:hAnsi="Century Gothic" w:cs="Calibri"/>
          <w:b/>
          <w:bCs/>
          <w:sz w:val="20"/>
          <w:szCs w:val="20"/>
        </w:rPr>
        <w:t xml:space="preserve">opnieuw op school vanaf </w:t>
      </w:r>
      <w:r w:rsidR="00D20E74" w:rsidRPr="00D20E74">
        <w:rPr>
          <w:rStyle w:val="normaltextrun1"/>
          <w:rFonts w:ascii="Century Gothic" w:hAnsi="Century Gothic" w:cs="Calibri"/>
          <w:b/>
          <w:bCs/>
          <w:sz w:val="20"/>
          <w:szCs w:val="20"/>
        </w:rPr>
        <w:t xml:space="preserve">15 </w:t>
      </w:r>
      <w:r w:rsidRPr="00D20E74">
        <w:rPr>
          <w:rStyle w:val="normaltextrun1"/>
          <w:rFonts w:ascii="Century Gothic" w:hAnsi="Century Gothic" w:cs="Calibri"/>
          <w:b/>
          <w:bCs/>
          <w:sz w:val="20"/>
          <w:szCs w:val="20"/>
        </w:rPr>
        <w:t>m</w:t>
      </w:r>
      <w:r w:rsidRPr="006B2E97">
        <w:rPr>
          <w:rStyle w:val="normaltextrun1"/>
          <w:rFonts w:ascii="Century Gothic" w:hAnsi="Century Gothic" w:cs="Calibri"/>
          <w:b/>
          <w:bCs/>
          <w:sz w:val="20"/>
          <w:szCs w:val="20"/>
        </w:rPr>
        <w:t>ei? En op welke dagen gaan ze naar school?</w:t>
      </w:r>
      <w:r w:rsidR="00D20E74">
        <w:rPr>
          <w:rStyle w:val="normaltextrun1"/>
          <w:rFonts w:ascii="Century Gothic" w:hAnsi="Century Gothic" w:cs="Calibri"/>
          <w:b/>
          <w:bCs/>
          <w:sz w:val="20"/>
          <w:szCs w:val="20"/>
        </w:rPr>
        <w:t xml:space="preserve"> </w:t>
      </w:r>
    </w:p>
    <w:p w:rsidR="00D20E74"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Die info vinden jullie terug in een aparte brief.</w:t>
      </w:r>
    </w:p>
    <w:p w:rsidR="00D20E74"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Algemeen:</w:t>
      </w:r>
    </w:p>
    <w:p w:rsidR="00D20E74"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L1: 3 groepen – 3 halve dage</w:t>
      </w:r>
    </w:p>
    <w:p w:rsidR="00D20E74"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L2: 2 groepen – 3 halve dagen</w:t>
      </w:r>
    </w:p>
    <w:p w:rsidR="00D20E74"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L6 : 3 groepen – 3 halve dagen</w:t>
      </w:r>
    </w:p>
    <w:p w:rsidR="00D20E74" w:rsidRPr="006B2E97" w:rsidRDefault="00D20E74" w:rsidP="00C73055">
      <w:pPr>
        <w:pStyle w:val="paragraph"/>
        <w:ind w:left="360"/>
        <w:textAlignment w:val="baseline"/>
        <w:rPr>
          <w:rStyle w:val="normaltextrun1"/>
          <w:rFonts w:ascii="Century Gothic" w:hAnsi="Century Gothic" w:cs="Calibri"/>
          <w:b/>
          <w:bCs/>
          <w:sz w:val="20"/>
          <w:szCs w:val="20"/>
        </w:rPr>
      </w:pPr>
      <w:r>
        <w:rPr>
          <w:rStyle w:val="normaltextrun1"/>
          <w:rFonts w:ascii="Century Gothic" w:hAnsi="Century Gothic" w:cs="Calibri"/>
          <w:b/>
          <w:bCs/>
          <w:sz w:val="20"/>
          <w:szCs w:val="20"/>
        </w:rPr>
        <w:t>Opvang: enkel indien echt nodig ( beperkt aantal plaatsen )</w:t>
      </w:r>
    </w:p>
    <w:p w:rsidR="00C73055" w:rsidRPr="006B2E97" w:rsidRDefault="00C73055" w:rsidP="00C73055">
      <w:pPr>
        <w:pStyle w:val="paragraph"/>
        <w:ind w:left="360"/>
        <w:textAlignment w:val="baseline"/>
        <w:rPr>
          <w:rStyle w:val="normaltextrun1"/>
          <w:rFonts w:ascii="Century Gothic" w:hAnsi="Century Gothic" w:cs="Calibri"/>
          <w:b/>
          <w:bCs/>
          <w:sz w:val="20"/>
          <w:szCs w:val="20"/>
        </w:rPr>
      </w:pPr>
    </w:p>
    <w:p w:rsidR="00C73055" w:rsidRPr="006B2E97" w:rsidRDefault="00C73055" w:rsidP="00C73055">
      <w:pPr>
        <w:pStyle w:val="paragraph"/>
        <w:ind w:left="360"/>
        <w:textAlignment w:val="baseline"/>
        <w:rPr>
          <w:rFonts w:ascii="Century Gothic" w:hAnsi="Century Gothic" w:cstheme="minorBidi"/>
          <w:i/>
          <w:iCs/>
          <w:sz w:val="20"/>
          <w:szCs w:val="20"/>
        </w:rPr>
      </w:pPr>
    </w:p>
    <w:p w:rsidR="00C73055" w:rsidRPr="006B2E97" w:rsidRDefault="00C73055" w:rsidP="00C73055">
      <w:pPr>
        <w:pStyle w:val="paragraph"/>
        <w:ind w:left="360"/>
        <w:rPr>
          <w:rFonts w:ascii="Century Gothic" w:hAnsi="Century Gothic" w:cstheme="minorBidi"/>
          <w:b/>
          <w:bCs/>
          <w:sz w:val="20"/>
          <w:szCs w:val="20"/>
        </w:rPr>
      </w:pPr>
      <w:r w:rsidRPr="006B2E97">
        <w:rPr>
          <w:rFonts w:ascii="Century Gothic" w:hAnsi="Century Gothic" w:cstheme="minorBidi"/>
          <w:b/>
          <w:bCs/>
          <w:sz w:val="20"/>
          <w:szCs w:val="20"/>
        </w:rPr>
        <w:t xml:space="preserve">Hoe houden </w:t>
      </w:r>
      <w:r w:rsidR="00962BEB">
        <w:rPr>
          <w:rFonts w:ascii="Century Gothic" w:hAnsi="Century Gothic" w:cstheme="minorBidi"/>
          <w:b/>
          <w:bCs/>
          <w:sz w:val="20"/>
          <w:szCs w:val="20"/>
        </w:rPr>
        <w:t>we onze</w:t>
      </w:r>
      <w:r w:rsidRPr="006B2E97">
        <w:rPr>
          <w:rFonts w:ascii="Century Gothic" w:hAnsi="Century Gothic" w:cstheme="minorBidi"/>
          <w:b/>
          <w:bCs/>
          <w:sz w:val="20"/>
          <w:szCs w:val="20"/>
        </w:rPr>
        <w:t xml:space="preserve"> school veilig?</w:t>
      </w:r>
    </w:p>
    <w:p w:rsidR="00C73055" w:rsidRPr="006B2E97" w:rsidRDefault="00C73055" w:rsidP="00C73055">
      <w:pPr>
        <w:pStyle w:val="paragraph"/>
        <w:ind w:left="360"/>
        <w:rPr>
          <w:rFonts w:ascii="Century Gothic" w:hAnsi="Century Gothic" w:cstheme="minorHAnsi"/>
          <w:sz w:val="20"/>
          <w:szCs w:val="20"/>
        </w:rPr>
      </w:pPr>
      <w:r w:rsidRPr="006B2E97">
        <w:rPr>
          <w:rStyle w:val="normaltextrun1"/>
          <w:rFonts w:ascii="Century Gothic" w:hAnsi="Century Gothic" w:cs="Calibri"/>
          <w:sz w:val="20"/>
          <w:szCs w:val="20"/>
        </w:rPr>
        <w:t xml:space="preserve">De veiligheid van onze leerlingen en ons personeel is het belangrijkste. </w:t>
      </w:r>
      <w:r w:rsidRPr="006B2E97">
        <w:rPr>
          <w:rFonts w:ascii="Century Gothic" w:hAnsi="Century Gothic" w:cstheme="minorHAnsi"/>
          <w:sz w:val="20"/>
          <w:szCs w:val="20"/>
        </w:rPr>
        <w:t xml:space="preserve">Door een combinatie van maatregelen zorgen we voor een zo veilig mogelijke schoolomgeving. </w:t>
      </w:r>
    </w:p>
    <w:p w:rsidR="00C73055" w:rsidRPr="006B2E97" w:rsidRDefault="00C73055" w:rsidP="00C73055">
      <w:pPr>
        <w:pStyle w:val="paragraph"/>
        <w:numPr>
          <w:ilvl w:val="0"/>
          <w:numId w:val="13"/>
        </w:numPr>
        <w:textAlignment w:val="baseline"/>
        <w:rPr>
          <w:rFonts w:ascii="Century Gothic" w:eastAsiaTheme="minorEastAsia" w:hAnsi="Century Gothic" w:cstheme="minorBidi"/>
          <w:b/>
          <w:bCs/>
          <w:sz w:val="20"/>
          <w:szCs w:val="20"/>
        </w:rPr>
      </w:pPr>
      <w:r w:rsidRPr="006B2E97">
        <w:rPr>
          <w:rFonts w:ascii="Century Gothic" w:hAnsi="Century Gothic" w:cstheme="minorBidi"/>
          <w:b/>
          <w:bCs/>
          <w:sz w:val="20"/>
          <w:szCs w:val="20"/>
        </w:rPr>
        <w:t>Vaste groepen (contactbubbels)</w:t>
      </w:r>
      <w:r w:rsidRPr="006B2E97">
        <w:rPr>
          <w:rFonts w:ascii="Century Gothic" w:hAnsi="Century Gothic" w:cstheme="minorBidi"/>
          <w:sz w:val="20"/>
          <w:szCs w:val="20"/>
        </w:rPr>
        <w:t xml:space="preserve">: de groepen blijven </w:t>
      </w:r>
      <w:r w:rsidRPr="006B2E97">
        <w:rPr>
          <w:rFonts w:ascii="Century Gothic" w:hAnsi="Century Gothic" w:cstheme="minorBidi"/>
          <w:b/>
          <w:sz w:val="20"/>
          <w:szCs w:val="20"/>
        </w:rPr>
        <w:t>zo veel mogelijk</w:t>
      </w:r>
      <w:r w:rsidRPr="006B2E97">
        <w:rPr>
          <w:rFonts w:ascii="Century Gothic" w:hAnsi="Century Gothic" w:cstheme="minorBidi"/>
          <w:sz w:val="20"/>
          <w:szCs w:val="20"/>
        </w:rPr>
        <w:t xml:space="preserve"> dezelfde. We houden hierbij </w:t>
      </w:r>
      <w:r w:rsidRPr="006B2E97">
        <w:rPr>
          <w:rFonts w:ascii="Century Gothic" w:hAnsi="Century Gothic" w:cs="Lucida Sans Unicode"/>
          <w:color w:val="333333"/>
          <w:sz w:val="20"/>
          <w:szCs w:val="20"/>
          <w:shd w:val="clear" w:color="auto" w:fill="FFFFFF"/>
        </w:rPr>
        <w:t xml:space="preserve">rekening met wat haalbaar en doenbaar is voor iedereen.  </w:t>
      </w:r>
      <w:r w:rsidRPr="006B2E97">
        <w:rPr>
          <w:rFonts w:ascii="Century Gothic" w:hAnsi="Century Gothic" w:cstheme="minorBidi"/>
          <w:sz w:val="20"/>
          <w:szCs w:val="20"/>
        </w:rPr>
        <w:t xml:space="preserve">De leerlingen </w:t>
      </w:r>
      <w:r w:rsidR="00DC0781">
        <w:rPr>
          <w:rFonts w:ascii="Century Gothic" w:hAnsi="Century Gothic" w:cstheme="minorBidi"/>
          <w:sz w:val="20"/>
          <w:szCs w:val="20"/>
        </w:rPr>
        <w:t xml:space="preserve">die les volgen op school </w:t>
      </w:r>
      <w:r w:rsidRPr="006B2E97">
        <w:rPr>
          <w:rFonts w:ascii="Century Gothic" w:hAnsi="Century Gothic" w:cstheme="minorBidi"/>
          <w:sz w:val="20"/>
          <w:szCs w:val="20"/>
        </w:rPr>
        <w:t xml:space="preserve">krijgen een vaste plaats in een vast lokaal. </w:t>
      </w:r>
    </w:p>
    <w:p w:rsidR="00C73055" w:rsidRPr="006B2E97" w:rsidRDefault="00C73055" w:rsidP="00C73055">
      <w:pPr>
        <w:pStyle w:val="paragraph"/>
        <w:numPr>
          <w:ilvl w:val="0"/>
          <w:numId w:val="13"/>
        </w:numPr>
        <w:rPr>
          <w:rFonts w:ascii="Century Gothic" w:eastAsiaTheme="minorEastAsia" w:hAnsi="Century Gothic" w:cstheme="minorBidi"/>
          <w:b/>
          <w:bCs/>
          <w:sz w:val="20"/>
          <w:szCs w:val="20"/>
        </w:rPr>
      </w:pPr>
      <w:r w:rsidRPr="006B2E97">
        <w:rPr>
          <w:rFonts w:ascii="Century Gothic" w:hAnsi="Century Gothic" w:cstheme="minorBidi"/>
          <w:b/>
          <w:bCs/>
          <w:sz w:val="20"/>
          <w:szCs w:val="20"/>
        </w:rPr>
        <w:t>A</w:t>
      </w:r>
      <w:r w:rsidR="00D20E74">
        <w:rPr>
          <w:rFonts w:ascii="Century Gothic" w:hAnsi="Century Gothic" w:cstheme="minorBidi"/>
          <w:b/>
          <w:bCs/>
          <w:sz w:val="20"/>
          <w:szCs w:val="20"/>
        </w:rPr>
        <w:t>parte speeltijden</w:t>
      </w:r>
      <w:r w:rsidRPr="006B2E97">
        <w:rPr>
          <w:rFonts w:ascii="Century Gothic" w:hAnsi="Century Gothic" w:cstheme="minorBidi"/>
          <w:sz w:val="20"/>
          <w:szCs w:val="20"/>
        </w:rPr>
        <w:t>: de leerlingen gaa</w:t>
      </w:r>
      <w:r w:rsidR="00D20E74">
        <w:rPr>
          <w:rFonts w:ascii="Century Gothic" w:hAnsi="Century Gothic" w:cstheme="minorBidi"/>
          <w:sz w:val="20"/>
          <w:szCs w:val="20"/>
        </w:rPr>
        <w:t xml:space="preserve">n niet allemaal </w:t>
      </w:r>
      <w:r w:rsidRPr="006B2E97">
        <w:rPr>
          <w:rFonts w:ascii="Century Gothic" w:hAnsi="Century Gothic" w:cstheme="minorBidi"/>
          <w:sz w:val="20"/>
          <w:szCs w:val="20"/>
        </w:rPr>
        <w:t xml:space="preserve"> </w:t>
      </w:r>
      <w:r w:rsidR="00DC0781">
        <w:rPr>
          <w:rFonts w:ascii="Century Gothic" w:hAnsi="Century Gothic" w:cstheme="minorBidi"/>
          <w:sz w:val="20"/>
          <w:szCs w:val="20"/>
        </w:rPr>
        <w:t xml:space="preserve">samen </w:t>
      </w:r>
      <w:r w:rsidRPr="006B2E97">
        <w:rPr>
          <w:rFonts w:ascii="Century Gothic" w:hAnsi="Century Gothic" w:cstheme="minorBidi"/>
          <w:sz w:val="20"/>
          <w:szCs w:val="20"/>
        </w:rPr>
        <w:t xml:space="preserve">spelen op de speelplaats. </w:t>
      </w:r>
      <w:r w:rsidRPr="006B2E97">
        <w:rPr>
          <w:rFonts w:ascii="Century Gothic" w:eastAsia="Calibri" w:hAnsi="Century Gothic" w:cs="Calibri"/>
          <w:sz w:val="20"/>
          <w:szCs w:val="20"/>
        </w:rPr>
        <w:t>Zo vermijden we contact tussen de verschillende groepen.</w:t>
      </w:r>
      <w:r w:rsidR="00D20E74">
        <w:rPr>
          <w:rFonts w:ascii="Century Gothic" w:eastAsia="Calibri" w:hAnsi="Century Gothic" w:cs="Calibri"/>
          <w:sz w:val="20"/>
          <w:szCs w:val="20"/>
        </w:rPr>
        <w:t xml:space="preserve">  </w:t>
      </w:r>
      <w:r w:rsidR="001679C9">
        <w:rPr>
          <w:rFonts w:ascii="Century Gothic" w:eastAsia="Calibri" w:hAnsi="Century Gothic" w:cs="Calibri"/>
          <w:sz w:val="20"/>
          <w:szCs w:val="20"/>
        </w:rPr>
        <w:t xml:space="preserve"> Elke leerling zorgt ook voor een eigen drinkbus.  De school zal geen drank verdelen.</w:t>
      </w:r>
    </w:p>
    <w:p w:rsidR="00C73055" w:rsidRPr="006B2E97" w:rsidRDefault="00C73055" w:rsidP="00C73055">
      <w:pPr>
        <w:pStyle w:val="paragraph"/>
        <w:numPr>
          <w:ilvl w:val="0"/>
          <w:numId w:val="13"/>
        </w:numPr>
        <w:textAlignment w:val="baseline"/>
        <w:rPr>
          <w:rFonts w:ascii="Century Gothic" w:eastAsiaTheme="minorEastAsia" w:hAnsi="Century Gothic" w:cstheme="minorBidi"/>
          <w:b/>
          <w:bCs/>
          <w:sz w:val="20"/>
          <w:szCs w:val="20"/>
        </w:rPr>
      </w:pPr>
      <w:r w:rsidRPr="006B2E97">
        <w:rPr>
          <w:rFonts w:ascii="Century Gothic" w:hAnsi="Century Gothic" w:cstheme="minorBidi"/>
          <w:b/>
          <w:bCs/>
          <w:sz w:val="20"/>
          <w:szCs w:val="20"/>
        </w:rPr>
        <w:t>Afstand houden (1,5 meter)</w:t>
      </w:r>
      <w:r w:rsidRPr="006B2E97">
        <w:rPr>
          <w:rFonts w:ascii="Century Gothic" w:hAnsi="Century Gothic" w:cstheme="minorBidi"/>
          <w:sz w:val="20"/>
          <w:szCs w:val="20"/>
        </w:rPr>
        <w:t>: de leraars en leerlingen houden</w:t>
      </w:r>
      <w:r w:rsidR="00D20E74">
        <w:rPr>
          <w:rFonts w:ascii="Century Gothic" w:hAnsi="Century Gothic" w:cstheme="minorBidi"/>
          <w:sz w:val="20"/>
          <w:szCs w:val="20"/>
        </w:rPr>
        <w:t xml:space="preserve"> voldoende afstand van elkaar i</w:t>
      </w:r>
      <w:r w:rsidRPr="006B2E97">
        <w:rPr>
          <w:rFonts w:ascii="Century Gothic" w:hAnsi="Century Gothic" w:cstheme="minorBidi"/>
          <w:sz w:val="20"/>
          <w:szCs w:val="20"/>
        </w:rPr>
        <w:t xml:space="preserve">n de klas, de gangen en op de speelplaats. De leerlingen krijgen les </w:t>
      </w:r>
      <w:r w:rsidR="00D20E74">
        <w:rPr>
          <w:rFonts w:ascii="Century Gothic" w:hAnsi="Century Gothic" w:cstheme="minorBidi"/>
          <w:sz w:val="20"/>
          <w:szCs w:val="20"/>
        </w:rPr>
        <w:t>in kleinere groepen (maximaal 10</w:t>
      </w:r>
      <w:r w:rsidRPr="006B2E97">
        <w:rPr>
          <w:rFonts w:ascii="Century Gothic" w:hAnsi="Century Gothic" w:cstheme="minorBidi"/>
          <w:sz w:val="20"/>
          <w:szCs w:val="20"/>
        </w:rPr>
        <w:t xml:space="preserve"> leerlingen</w:t>
      </w:r>
      <w:r w:rsidR="00DC0781">
        <w:rPr>
          <w:rFonts w:ascii="Century Gothic" w:hAnsi="Century Gothic" w:cstheme="minorBidi"/>
          <w:sz w:val="20"/>
          <w:szCs w:val="20"/>
        </w:rPr>
        <w:t>, afhankelijk van de grootte van het klaslokaal</w:t>
      </w:r>
      <w:r w:rsidRPr="006B2E97">
        <w:rPr>
          <w:rFonts w:ascii="Century Gothic" w:hAnsi="Century Gothic" w:cstheme="minorBidi"/>
          <w:sz w:val="20"/>
          <w:szCs w:val="20"/>
        </w:rPr>
        <w:t>).</w:t>
      </w:r>
    </w:p>
    <w:p w:rsidR="00C73055" w:rsidRPr="006B2E97" w:rsidRDefault="00C73055" w:rsidP="00C73055">
      <w:pPr>
        <w:pStyle w:val="paragraph"/>
        <w:numPr>
          <w:ilvl w:val="0"/>
          <w:numId w:val="13"/>
        </w:numPr>
        <w:textAlignment w:val="baseline"/>
        <w:rPr>
          <w:rFonts w:ascii="Century Gothic" w:hAnsi="Century Gothic"/>
          <w:b/>
          <w:bCs/>
          <w:sz w:val="20"/>
          <w:szCs w:val="20"/>
        </w:rPr>
      </w:pPr>
      <w:r w:rsidRPr="006B2E97">
        <w:rPr>
          <w:rFonts w:ascii="Century Gothic" w:hAnsi="Century Gothic" w:cstheme="minorBidi"/>
          <w:b/>
          <w:bCs/>
          <w:sz w:val="20"/>
          <w:szCs w:val="20"/>
        </w:rPr>
        <w:t xml:space="preserve">Mondmaskers: </w:t>
      </w:r>
      <w:r w:rsidRPr="006B2E97">
        <w:rPr>
          <w:rFonts w:ascii="Century Gothic" w:hAnsi="Century Gothic" w:cstheme="minorBidi"/>
          <w:sz w:val="20"/>
          <w:szCs w:val="20"/>
        </w:rPr>
        <w:t xml:space="preserve">de leerlingen </w:t>
      </w:r>
      <w:r w:rsidR="007561A0">
        <w:rPr>
          <w:rFonts w:ascii="Century Gothic" w:hAnsi="Century Gothic" w:cstheme="minorBidi"/>
          <w:sz w:val="20"/>
          <w:szCs w:val="20"/>
        </w:rPr>
        <w:t>moeten</w:t>
      </w:r>
      <w:r w:rsidRPr="006B2E97">
        <w:rPr>
          <w:rFonts w:ascii="Century Gothic" w:hAnsi="Century Gothic" w:cstheme="minorBidi"/>
          <w:sz w:val="20"/>
          <w:szCs w:val="20"/>
        </w:rPr>
        <w:t xml:space="preserve"> </w:t>
      </w:r>
      <w:r w:rsidRPr="006B2E97">
        <w:rPr>
          <w:rFonts w:ascii="Century Gothic" w:hAnsi="Century Gothic" w:cstheme="minorBidi"/>
          <w:b/>
          <w:sz w:val="20"/>
          <w:szCs w:val="20"/>
        </w:rPr>
        <w:t>geen</w:t>
      </w:r>
      <w:r w:rsidRPr="006B2E97">
        <w:rPr>
          <w:rFonts w:ascii="Century Gothic" w:hAnsi="Century Gothic" w:cstheme="minorBidi"/>
          <w:sz w:val="20"/>
          <w:szCs w:val="20"/>
        </w:rPr>
        <w:t xml:space="preserve"> mondmasker</w:t>
      </w:r>
      <w:r w:rsidR="007561A0">
        <w:rPr>
          <w:rFonts w:ascii="Century Gothic" w:hAnsi="Century Gothic" w:cstheme="minorBidi"/>
          <w:sz w:val="20"/>
          <w:szCs w:val="20"/>
        </w:rPr>
        <w:t xml:space="preserve"> dragen</w:t>
      </w:r>
      <w:r w:rsidRPr="006B2E97">
        <w:rPr>
          <w:rFonts w:ascii="Century Gothic" w:hAnsi="Century Gothic" w:cstheme="minorBidi"/>
          <w:sz w:val="20"/>
          <w:szCs w:val="20"/>
        </w:rPr>
        <w:t xml:space="preserve">. De leraars dragen </w:t>
      </w:r>
      <w:r w:rsidR="007561A0">
        <w:rPr>
          <w:rFonts w:ascii="Century Gothic" w:hAnsi="Century Gothic" w:cstheme="minorBidi"/>
          <w:sz w:val="20"/>
          <w:szCs w:val="20"/>
        </w:rPr>
        <w:t xml:space="preserve">wel </w:t>
      </w:r>
      <w:r w:rsidRPr="006B2E97">
        <w:rPr>
          <w:rFonts w:ascii="Century Gothic" w:hAnsi="Century Gothic" w:cstheme="minorBidi"/>
          <w:sz w:val="20"/>
          <w:szCs w:val="20"/>
        </w:rPr>
        <w:t xml:space="preserve">een mondmasker of geven les </w:t>
      </w:r>
      <w:r w:rsidR="009777BC" w:rsidRPr="006B2E97">
        <w:rPr>
          <w:rFonts w:ascii="Century Gothic" w:hAnsi="Century Gothic" w:cstheme="minorBidi"/>
          <w:sz w:val="20"/>
          <w:szCs w:val="20"/>
        </w:rPr>
        <w:t xml:space="preserve">met een </w:t>
      </w:r>
      <w:proofErr w:type="spellStart"/>
      <w:r w:rsidR="009777BC" w:rsidRPr="006B2E97">
        <w:rPr>
          <w:rFonts w:ascii="Century Gothic" w:hAnsi="Century Gothic" w:cstheme="minorBidi"/>
          <w:sz w:val="20"/>
          <w:szCs w:val="20"/>
        </w:rPr>
        <w:t>plexi</w:t>
      </w:r>
      <w:proofErr w:type="spellEnd"/>
      <w:r w:rsidR="009777BC" w:rsidRPr="006B2E97">
        <w:rPr>
          <w:rFonts w:ascii="Century Gothic" w:hAnsi="Century Gothic" w:cstheme="minorBidi"/>
          <w:sz w:val="20"/>
          <w:szCs w:val="20"/>
        </w:rPr>
        <w:t xml:space="preserve"> gelaatsbeschermer</w:t>
      </w:r>
      <w:r w:rsidRPr="006B2E97">
        <w:rPr>
          <w:rFonts w:ascii="Century Gothic" w:hAnsi="Century Gothic" w:cstheme="minorBidi"/>
          <w:sz w:val="20"/>
          <w:szCs w:val="20"/>
        </w:rPr>
        <w:t xml:space="preserve">. </w:t>
      </w:r>
    </w:p>
    <w:p w:rsidR="00C73055" w:rsidRPr="00494598" w:rsidRDefault="00C73055" w:rsidP="00C73055">
      <w:pPr>
        <w:pStyle w:val="paragraph"/>
        <w:numPr>
          <w:ilvl w:val="0"/>
          <w:numId w:val="13"/>
        </w:numPr>
        <w:rPr>
          <w:rFonts w:ascii="Century Gothic" w:hAnsi="Century Gothic"/>
          <w:sz w:val="20"/>
          <w:szCs w:val="20"/>
        </w:rPr>
      </w:pPr>
      <w:r w:rsidRPr="006B2E97">
        <w:rPr>
          <w:rFonts w:ascii="Century Gothic" w:hAnsi="Century Gothic" w:cstheme="minorBidi"/>
          <w:b/>
          <w:bCs/>
          <w:sz w:val="20"/>
          <w:szCs w:val="20"/>
        </w:rPr>
        <w:t xml:space="preserve">Netheid: </w:t>
      </w:r>
      <w:r w:rsidRPr="006B2E97">
        <w:rPr>
          <w:rFonts w:ascii="Century Gothic" w:hAnsi="Century Gothic" w:cstheme="minorBidi"/>
          <w:sz w:val="20"/>
          <w:szCs w:val="20"/>
        </w:rPr>
        <w:t xml:space="preserve">leraars en leerlingen kunnen vaak hun handen wassen of ontsmetten met </w:t>
      </w:r>
      <w:proofErr w:type="spellStart"/>
      <w:r w:rsidRPr="006B2E97">
        <w:rPr>
          <w:rFonts w:ascii="Century Gothic" w:hAnsi="Century Gothic" w:cstheme="minorBidi"/>
          <w:sz w:val="20"/>
          <w:szCs w:val="20"/>
        </w:rPr>
        <w:t>handgel</w:t>
      </w:r>
      <w:proofErr w:type="spellEnd"/>
      <w:r w:rsidRPr="006B2E97">
        <w:rPr>
          <w:rFonts w:ascii="Century Gothic" w:hAnsi="Century Gothic" w:cstheme="minorBidi"/>
          <w:sz w:val="20"/>
          <w:szCs w:val="20"/>
        </w:rPr>
        <w:t xml:space="preserve">. De lokalen worden regelmatig verlucht. De school maakt de lokalen </w:t>
      </w:r>
      <w:r w:rsidR="009777BC" w:rsidRPr="006B2E97">
        <w:rPr>
          <w:rFonts w:ascii="Century Gothic" w:hAnsi="Century Gothic" w:cstheme="minorBidi"/>
          <w:sz w:val="20"/>
          <w:szCs w:val="20"/>
        </w:rPr>
        <w:t xml:space="preserve">regelmatig </w:t>
      </w:r>
      <w:r w:rsidRPr="006B2E97">
        <w:rPr>
          <w:rFonts w:ascii="Century Gothic" w:hAnsi="Century Gothic" w:cstheme="minorBidi"/>
          <w:sz w:val="20"/>
          <w:szCs w:val="20"/>
        </w:rPr>
        <w:t>grondig schoon.</w:t>
      </w:r>
    </w:p>
    <w:p w:rsidR="00494598" w:rsidRPr="00494598" w:rsidRDefault="00494598" w:rsidP="00C73055">
      <w:pPr>
        <w:pStyle w:val="paragraph"/>
        <w:numPr>
          <w:ilvl w:val="0"/>
          <w:numId w:val="13"/>
        </w:numPr>
        <w:rPr>
          <w:rFonts w:ascii="Century Gothic" w:hAnsi="Century Gothic"/>
          <w:sz w:val="20"/>
          <w:szCs w:val="20"/>
        </w:rPr>
      </w:pPr>
      <w:r w:rsidRPr="00494598">
        <w:rPr>
          <w:rFonts w:ascii="Century Gothic" w:hAnsi="Century Gothic" w:cstheme="minorBidi"/>
          <w:bCs/>
          <w:sz w:val="20"/>
          <w:szCs w:val="20"/>
        </w:rPr>
        <w:t xml:space="preserve">We besteden voldoende tijd om onze kinderen alle </w:t>
      </w:r>
      <w:r w:rsidRPr="00494598">
        <w:rPr>
          <w:rFonts w:ascii="Century Gothic" w:hAnsi="Century Gothic" w:cstheme="minorBidi"/>
          <w:b/>
          <w:bCs/>
          <w:sz w:val="20"/>
          <w:szCs w:val="20"/>
        </w:rPr>
        <w:t>handelingen rond hygiëne</w:t>
      </w:r>
      <w:r w:rsidRPr="00494598">
        <w:rPr>
          <w:rFonts w:ascii="Century Gothic" w:hAnsi="Century Gothic" w:cstheme="minorBidi"/>
          <w:bCs/>
          <w:sz w:val="20"/>
          <w:szCs w:val="20"/>
        </w:rPr>
        <w:t xml:space="preserve"> op school aan te leren</w:t>
      </w:r>
    </w:p>
    <w:p w:rsidR="00C73055" w:rsidRDefault="00C73055" w:rsidP="00C73055">
      <w:pPr>
        <w:pStyle w:val="paragraph"/>
        <w:ind w:left="720"/>
        <w:rPr>
          <w:rFonts w:ascii="Century Gothic" w:hAnsi="Century Gothic"/>
          <w:sz w:val="20"/>
          <w:szCs w:val="20"/>
        </w:rPr>
      </w:pPr>
    </w:p>
    <w:p w:rsidR="006B2E97" w:rsidRDefault="006B2E97" w:rsidP="00C73055">
      <w:pPr>
        <w:pStyle w:val="paragraph"/>
        <w:ind w:left="720"/>
        <w:rPr>
          <w:rFonts w:ascii="Century Gothic" w:hAnsi="Century Gothic"/>
          <w:sz w:val="20"/>
          <w:szCs w:val="20"/>
        </w:rPr>
      </w:pPr>
    </w:p>
    <w:p w:rsidR="006B2E97" w:rsidRDefault="006B2E97" w:rsidP="00C73055">
      <w:pPr>
        <w:pStyle w:val="paragraph"/>
        <w:ind w:left="720"/>
        <w:rPr>
          <w:rFonts w:ascii="Century Gothic" w:hAnsi="Century Gothic"/>
          <w:sz w:val="20"/>
          <w:szCs w:val="20"/>
        </w:rPr>
      </w:pPr>
    </w:p>
    <w:p w:rsidR="006B2E97" w:rsidRDefault="006B2E97" w:rsidP="00C73055">
      <w:pPr>
        <w:pStyle w:val="paragraph"/>
        <w:ind w:left="720"/>
        <w:rPr>
          <w:rFonts w:ascii="Century Gothic" w:hAnsi="Century Gothic"/>
          <w:sz w:val="20"/>
          <w:szCs w:val="20"/>
        </w:rPr>
      </w:pPr>
    </w:p>
    <w:p w:rsidR="006B2E97" w:rsidRDefault="006B2E97" w:rsidP="00C73055">
      <w:pPr>
        <w:pStyle w:val="paragraph"/>
        <w:ind w:left="720"/>
        <w:rPr>
          <w:rFonts w:ascii="Century Gothic" w:hAnsi="Century Gothic"/>
          <w:sz w:val="20"/>
          <w:szCs w:val="20"/>
        </w:rPr>
      </w:pPr>
    </w:p>
    <w:p w:rsidR="006B2E97" w:rsidRDefault="006B2E97" w:rsidP="00C73055">
      <w:pPr>
        <w:pStyle w:val="paragraph"/>
        <w:ind w:left="720"/>
        <w:rPr>
          <w:rFonts w:ascii="Century Gothic" w:hAnsi="Century Gothic"/>
          <w:sz w:val="20"/>
          <w:szCs w:val="20"/>
        </w:rPr>
      </w:pPr>
    </w:p>
    <w:p w:rsidR="00E22C6B" w:rsidRDefault="00E22C6B" w:rsidP="00C73055">
      <w:pPr>
        <w:pStyle w:val="paragraph"/>
        <w:ind w:left="360"/>
        <w:rPr>
          <w:rFonts w:ascii="Century Gothic" w:hAnsi="Century Gothic" w:cstheme="minorBidi"/>
          <w:b/>
          <w:bCs/>
          <w:sz w:val="20"/>
          <w:szCs w:val="20"/>
        </w:rPr>
      </w:pPr>
      <w:bookmarkStart w:id="1" w:name="_Hlk39409809"/>
      <w:bookmarkStart w:id="2" w:name="_GoBack"/>
      <w:bookmarkEnd w:id="2"/>
    </w:p>
    <w:p w:rsidR="00C73055" w:rsidRPr="006B2E97" w:rsidRDefault="00C73055" w:rsidP="00C73055">
      <w:pPr>
        <w:pStyle w:val="paragraph"/>
        <w:ind w:left="360"/>
        <w:rPr>
          <w:rFonts w:ascii="Century Gothic" w:hAnsi="Century Gothic" w:cstheme="minorBidi"/>
          <w:b/>
          <w:bCs/>
          <w:sz w:val="20"/>
          <w:szCs w:val="20"/>
        </w:rPr>
      </w:pPr>
      <w:r w:rsidRPr="006B2E97">
        <w:rPr>
          <w:rFonts w:ascii="Century Gothic" w:hAnsi="Century Gothic" w:cstheme="minorBidi"/>
          <w:b/>
          <w:bCs/>
          <w:sz w:val="20"/>
          <w:szCs w:val="20"/>
        </w:rPr>
        <w:t>Hoe werk je als ouder mee aan veiligheid op school?</w:t>
      </w:r>
    </w:p>
    <w:p w:rsidR="007561A0" w:rsidRPr="007561A0" w:rsidRDefault="007561A0" w:rsidP="00C73055">
      <w:pPr>
        <w:pStyle w:val="paragraph"/>
        <w:numPr>
          <w:ilvl w:val="0"/>
          <w:numId w:val="18"/>
        </w:numPr>
        <w:rPr>
          <w:rStyle w:val="normaltextrun1"/>
          <w:rFonts w:ascii="Century Gothic" w:hAnsi="Century Gothic"/>
          <w:sz w:val="20"/>
          <w:szCs w:val="20"/>
        </w:rPr>
      </w:pPr>
      <w:r w:rsidRPr="007561A0">
        <w:rPr>
          <w:rStyle w:val="normaltextrun1"/>
          <w:rFonts w:ascii="Century Gothic" w:hAnsi="Century Gothic"/>
          <w:sz w:val="20"/>
          <w:szCs w:val="20"/>
        </w:rPr>
        <w:t xml:space="preserve">Stuur je kind </w:t>
      </w:r>
      <w:r w:rsidR="00494598" w:rsidRPr="00494598">
        <w:rPr>
          <w:rStyle w:val="normaltextrun1"/>
          <w:rFonts w:ascii="Century Gothic" w:hAnsi="Century Gothic"/>
          <w:b/>
          <w:sz w:val="20"/>
          <w:szCs w:val="20"/>
        </w:rPr>
        <w:t>nooit</w:t>
      </w:r>
      <w:r w:rsidR="00494598">
        <w:rPr>
          <w:rStyle w:val="normaltextrun1"/>
          <w:rFonts w:ascii="Century Gothic" w:hAnsi="Century Gothic"/>
          <w:sz w:val="20"/>
          <w:szCs w:val="20"/>
        </w:rPr>
        <w:t xml:space="preserve"> </w:t>
      </w:r>
      <w:r w:rsidRPr="007561A0">
        <w:rPr>
          <w:rStyle w:val="normaltextrun1"/>
          <w:rFonts w:ascii="Century Gothic" w:hAnsi="Century Gothic"/>
          <w:sz w:val="20"/>
          <w:szCs w:val="20"/>
        </w:rPr>
        <w:t>naar school als het zich ziek voelt.</w:t>
      </w:r>
    </w:p>
    <w:p w:rsidR="00C73055" w:rsidRPr="006B2E97" w:rsidRDefault="00C73055" w:rsidP="00C73055">
      <w:pPr>
        <w:pStyle w:val="paragraph"/>
        <w:numPr>
          <w:ilvl w:val="0"/>
          <w:numId w:val="18"/>
        </w:numPr>
        <w:rPr>
          <w:rStyle w:val="normaltextrun1"/>
          <w:rFonts w:ascii="Century Gothic" w:hAnsi="Century Gothic"/>
          <w:b/>
          <w:sz w:val="20"/>
          <w:szCs w:val="20"/>
        </w:rPr>
      </w:pPr>
      <w:r w:rsidRPr="006B2E97">
        <w:rPr>
          <w:rStyle w:val="normaltextrun1"/>
          <w:rFonts w:ascii="Century Gothic" w:hAnsi="Century Gothic" w:cs="Calibri"/>
          <w:sz w:val="20"/>
          <w:szCs w:val="20"/>
        </w:rPr>
        <w:t xml:space="preserve">Draag </w:t>
      </w:r>
      <w:r w:rsidR="00494598">
        <w:rPr>
          <w:rStyle w:val="normaltextrun1"/>
          <w:rFonts w:ascii="Century Gothic" w:hAnsi="Century Gothic" w:cs="Calibri"/>
          <w:sz w:val="20"/>
          <w:szCs w:val="20"/>
        </w:rPr>
        <w:t xml:space="preserve">eventueel zelf </w:t>
      </w:r>
      <w:r w:rsidRPr="006B2E97">
        <w:rPr>
          <w:rStyle w:val="normaltextrun1"/>
          <w:rFonts w:ascii="Century Gothic" w:hAnsi="Century Gothic" w:cs="Calibri"/>
          <w:sz w:val="20"/>
          <w:szCs w:val="20"/>
        </w:rPr>
        <w:t>een mondmasker als je je kind naar school brengt of afhaalt.</w:t>
      </w:r>
    </w:p>
    <w:bookmarkEnd w:id="1"/>
    <w:p w:rsidR="00C73055" w:rsidRPr="007561A0" w:rsidRDefault="00C73055" w:rsidP="00C73055">
      <w:pPr>
        <w:pStyle w:val="paragraph"/>
        <w:numPr>
          <w:ilvl w:val="0"/>
          <w:numId w:val="18"/>
        </w:numPr>
        <w:rPr>
          <w:rStyle w:val="normaltextrun1"/>
          <w:rFonts w:ascii="Century Gothic" w:hAnsi="Century Gothic"/>
          <w:b/>
          <w:sz w:val="20"/>
          <w:szCs w:val="20"/>
        </w:rPr>
      </w:pPr>
      <w:r w:rsidRPr="006B2E97">
        <w:rPr>
          <w:rStyle w:val="normaltextrun1"/>
          <w:rFonts w:ascii="Century Gothic" w:hAnsi="Century Gothic" w:cs="Calibri"/>
          <w:sz w:val="20"/>
          <w:szCs w:val="20"/>
        </w:rPr>
        <w:t xml:space="preserve">Zet je kind af of haal het op aan de ingang of uitgang van de school. </w:t>
      </w:r>
    </w:p>
    <w:p w:rsidR="007561A0" w:rsidRPr="007561A0" w:rsidRDefault="007561A0" w:rsidP="00C73055">
      <w:pPr>
        <w:pStyle w:val="paragraph"/>
        <w:numPr>
          <w:ilvl w:val="0"/>
          <w:numId w:val="18"/>
        </w:numPr>
        <w:rPr>
          <w:rStyle w:val="normaltextrun1"/>
          <w:rFonts w:ascii="Century Gothic" w:hAnsi="Century Gothic"/>
          <w:b/>
          <w:sz w:val="20"/>
          <w:szCs w:val="20"/>
        </w:rPr>
      </w:pPr>
      <w:r>
        <w:rPr>
          <w:rStyle w:val="normaltextrun1"/>
          <w:rFonts w:ascii="Century Gothic" w:hAnsi="Century Gothic" w:cs="Calibri"/>
          <w:sz w:val="20"/>
          <w:szCs w:val="20"/>
        </w:rPr>
        <w:t>We vragen dat één ouder het kind begeleidt tot aan de ingang van de school.</w:t>
      </w:r>
    </w:p>
    <w:p w:rsidR="007561A0" w:rsidRPr="006B2E97" w:rsidRDefault="007561A0" w:rsidP="00C73055">
      <w:pPr>
        <w:pStyle w:val="paragraph"/>
        <w:numPr>
          <w:ilvl w:val="0"/>
          <w:numId w:val="18"/>
        </w:numPr>
        <w:rPr>
          <w:rStyle w:val="normaltextrun1"/>
          <w:rFonts w:ascii="Century Gothic" w:hAnsi="Century Gothic"/>
          <w:b/>
          <w:sz w:val="20"/>
          <w:szCs w:val="20"/>
        </w:rPr>
      </w:pPr>
      <w:r>
        <w:rPr>
          <w:rStyle w:val="normaltextrun1"/>
          <w:rFonts w:ascii="Century Gothic" w:hAnsi="Century Gothic" w:cs="Calibri"/>
          <w:sz w:val="20"/>
          <w:szCs w:val="20"/>
        </w:rPr>
        <w:t>Bij het einde van de lessen/opvang verwachten we dat slechts één ouder het kind ophaalt.</w:t>
      </w:r>
    </w:p>
    <w:p w:rsidR="00C73055" w:rsidRPr="006B2E97" w:rsidRDefault="00C73055" w:rsidP="00C73055">
      <w:pPr>
        <w:pStyle w:val="paragraph"/>
        <w:numPr>
          <w:ilvl w:val="0"/>
          <w:numId w:val="18"/>
        </w:numPr>
        <w:rPr>
          <w:rStyle w:val="normaltextrun1"/>
          <w:rFonts w:ascii="Century Gothic" w:hAnsi="Century Gothic"/>
          <w:b/>
          <w:bCs/>
          <w:sz w:val="20"/>
          <w:szCs w:val="20"/>
        </w:rPr>
      </w:pPr>
      <w:r w:rsidRPr="006B2E97">
        <w:rPr>
          <w:rStyle w:val="normaltextrun1"/>
          <w:rFonts w:ascii="Century Gothic" w:hAnsi="Century Gothic" w:cs="Calibri"/>
          <w:b/>
          <w:sz w:val="20"/>
          <w:szCs w:val="20"/>
        </w:rPr>
        <w:t>Kom niet op het terrein van de school</w:t>
      </w:r>
      <w:r w:rsidRPr="006B2E97">
        <w:rPr>
          <w:rStyle w:val="normaltextrun1"/>
          <w:rFonts w:ascii="Century Gothic" w:hAnsi="Century Gothic" w:cs="Calibri"/>
          <w:sz w:val="20"/>
          <w:szCs w:val="20"/>
        </w:rPr>
        <w:t>: niet in de gangen, niet in de klas en niet op de speelplaats.</w:t>
      </w:r>
    </w:p>
    <w:p w:rsidR="00C73055" w:rsidRPr="006B2E97" w:rsidRDefault="00C73055" w:rsidP="00C73055">
      <w:pPr>
        <w:pStyle w:val="paragraph"/>
        <w:numPr>
          <w:ilvl w:val="0"/>
          <w:numId w:val="18"/>
        </w:numPr>
        <w:rPr>
          <w:rStyle w:val="normaltextrun1"/>
          <w:rFonts w:ascii="Century Gothic" w:hAnsi="Century Gothic"/>
          <w:b/>
          <w:sz w:val="20"/>
          <w:szCs w:val="20"/>
        </w:rPr>
      </w:pPr>
      <w:r w:rsidRPr="006B2E97">
        <w:rPr>
          <w:rStyle w:val="normaltextrun1"/>
          <w:rFonts w:ascii="Century Gothic" w:hAnsi="Century Gothic" w:cs="Calibri"/>
          <w:sz w:val="20"/>
          <w:szCs w:val="20"/>
        </w:rPr>
        <w:t>Hou 1,5 meter afstand van andere ouders en kinderen.</w:t>
      </w:r>
    </w:p>
    <w:p w:rsidR="00C73055" w:rsidRPr="006B2E97" w:rsidRDefault="00C73055" w:rsidP="00C73055">
      <w:pPr>
        <w:pStyle w:val="paragraph"/>
        <w:numPr>
          <w:ilvl w:val="0"/>
          <w:numId w:val="18"/>
        </w:numPr>
        <w:rPr>
          <w:rStyle w:val="normaltextrun1"/>
          <w:rFonts w:ascii="Century Gothic" w:hAnsi="Century Gothic"/>
          <w:b/>
          <w:sz w:val="20"/>
          <w:szCs w:val="20"/>
        </w:rPr>
      </w:pPr>
      <w:r w:rsidRPr="006B2E97">
        <w:rPr>
          <w:rStyle w:val="normaltextrun1"/>
          <w:rFonts w:ascii="Century Gothic" w:hAnsi="Century Gothic" w:cs="Calibri"/>
          <w:sz w:val="20"/>
          <w:szCs w:val="20"/>
        </w:rPr>
        <w:t xml:space="preserve">Blijf niet praten aan de ingang of uitgang. </w:t>
      </w:r>
    </w:p>
    <w:p w:rsidR="00C73055" w:rsidRPr="006B2E97" w:rsidRDefault="00C73055" w:rsidP="00C73055">
      <w:pPr>
        <w:pStyle w:val="paragraph"/>
        <w:numPr>
          <w:ilvl w:val="0"/>
          <w:numId w:val="18"/>
        </w:numPr>
        <w:rPr>
          <w:rStyle w:val="normaltextrun1"/>
          <w:rFonts w:ascii="Century Gothic" w:hAnsi="Century Gothic"/>
          <w:b/>
          <w:sz w:val="20"/>
          <w:szCs w:val="20"/>
        </w:rPr>
      </w:pPr>
      <w:r w:rsidRPr="006B2E97">
        <w:rPr>
          <w:rStyle w:val="normaltextrun1"/>
          <w:rFonts w:ascii="Century Gothic" w:hAnsi="Century Gothic" w:cs="Calibri"/>
          <w:sz w:val="20"/>
          <w:szCs w:val="20"/>
        </w:rPr>
        <w:t xml:space="preserve">Wil je praten </w:t>
      </w:r>
      <w:r w:rsidR="00D20E74">
        <w:rPr>
          <w:rStyle w:val="normaltextrun1"/>
          <w:rFonts w:ascii="Century Gothic" w:hAnsi="Century Gothic" w:cs="Calibri"/>
          <w:sz w:val="20"/>
          <w:szCs w:val="20"/>
        </w:rPr>
        <w:t>met iemand van het schoolteam, m</w:t>
      </w:r>
      <w:r w:rsidRPr="006B2E97">
        <w:rPr>
          <w:rStyle w:val="normaltextrun1"/>
          <w:rFonts w:ascii="Century Gothic" w:hAnsi="Century Gothic" w:cs="Calibri"/>
          <w:sz w:val="20"/>
          <w:szCs w:val="20"/>
        </w:rPr>
        <w:t>aak dan een afspraak via telefoon of via mail.</w:t>
      </w:r>
    </w:p>
    <w:p w:rsidR="00C73055" w:rsidRPr="006B2E97" w:rsidRDefault="00C73055" w:rsidP="00C73055">
      <w:pPr>
        <w:pStyle w:val="paragraph"/>
        <w:ind w:left="720"/>
        <w:rPr>
          <w:rStyle w:val="normaltextrun1"/>
          <w:rFonts w:ascii="Century Gothic" w:hAnsi="Century Gothic"/>
          <w:b/>
          <w:sz w:val="20"/>
          <w:szCs w:val="20"/>
          <w:highlight w:val="lightGray"/>
        </w:rPr>
      </w:pPr>
    </w:p>
    <w:p w:rsidR="00C73055" w:rsidRPr="006B2E97" w:rsidRDefault="00C73055" w:rsidP="00C73055">
      <w:pPr>
        <w:pStyle w:val="paragraph"/>
        <w:ind w:left="720"/>
        <w:textAlignment w:val="baseline"/>
        <w:rPr>
          <w:rStyle w:val="normaltextrun1"/>
          <w:rFonts w:ascii="Century Gothic" w:hAnsi="Century Gothic" w:cs="Calibri"/>
          <w:b/>
          <w:bCs/>
          <w:sz w:val="20"/>
          <w:szCs w:val="20"/>
        </w:rPr>
      </w:pPr>
    </w:p>
    <w:p w:rsidR="00C73055" w:rsidRPr="006B2E97" w:rsidRDefault="00C73055" w:rsidP="00C73055">
      <w:pPr>
        <w:pStyle w:val="paragraph"/>
        <w:ind w:left="360"/>
        <w:textAlignment w:val="baseline"/>
        <w:rPr>
          <w:rStyle w:val="normaltextrun1"/>
          <w:rFonts w:ascii="Century Gothic" w:hAnsi="Century Gothic" w:cs="Calibri"/>
          <w:b/>
          <w:bCs/>
          <w:sz w:val="20"/>
          <w:szCs w:val="20"/>
        </w:rPr>
      </w:pPr>
      <w:r w:rsidRPr="006B2E97">
        <w:rPr>
          <w:rStyle w:val="normaltextrun1"/>
          <w:rFonts w:ascii="Century Gothic" w:hAnsi="Century Gothic" w:cs="Calibri"/>
          <w:b/>
          <w:bCs/>
          <w:sz w:val="20"/>
          <w:szCs w:val="20"/>
        </w:rPr>
        <w:t xml:space="preserve">Wat als je kind ziek is? </w:t>
      </w:r>
    </w:p>
    <w:p w:rsidR="00C73055" w:rsidRPr="006B2E97" w:rsidRDefault="00C73055" w:rsidP="00C73055">
      <w:pPr>
        <w:pStyle w:val="paragraph"/>
        <w:numPr>
          <w:ilvl w:val="0"/>
          <w:numId w:val="15"/>
        </w:numPr>
        <w:ind w:left="1080"/>
        <w:textAlignment w:val="baseline"/>
        <w:rPr>
          <w:rStyle w:val="normaltextrun1"/>
          <w:rFonts w:ascii="Century Gothic" w:hAnsi="Century Gothic" w:cs="Calibri"/>
          <w:sz w:val="20"/>
          <w:szCs w:val="20"/>
        </w:rPr>
      </w:pPr>
      <w:r w:rsidRPr="006B2E97">
        <w:rPr>
          <w:rStyle w:val="normaltextrun1"/>
          <w:rFonts w:ascii="Century Gothic" w:hAnsi="Century Gothic" w:cs="Calibri"/>
          <w:sz w:val="20"/>
          <w:szCs w:val="20"/>
        </w:rPr>
        <w:t xml:space="preserve">Zieke kinderen </w:t>
      </w:r>
      <w:r w:rsidRPr="006B2E97">
        <w:rPr>
          <w:rStyle w:val="normaltextrun1"/>
          <w:rFonts w:ascii="Century Gothic" w:hAnsi="Century Gothic" w:cs="Calibri"/>
          <w:b/>
          <w:sz w:val="20"/>
          <w:szCs w:val="20"/>
        </w:rPr>
        <w:t>moeten</w:t>
      </w:r>
      <w:r w:rsidRPr="006B2E97">
        <w:rPr>
          <w:rStyle w:val="normaltextrun1"/>
          <w:rFonts w:ascii="Century Gothic" w:hAnsi="Century Gothic" w:cs="Calibri"/>
          <w:sz w:val="20"/>
          <w:szCs w:val="20"/>
        </w:rPr>
        <w:t xml:space="preserve"> thuisblijven.</w:t>
      </w:r>
      <w:r w:rsidR="007561A0">
        <w:rPr>
          <w:rStyle w:val="normaltextrun1"/>
          <w:rFonts w:ascii="Century Gothic" w:hAnsi="Century Gothic" w:cs="Calibri"/>
          <w:sz w:val="20"/>
          <w:szCs w:val="20"/>
        </w:rPr>
        <w:t xml:space="preserve"> </w:t>
      </w:r>
    </w:p>
    <w:p w:rsidR="00C73055" w:rsidRPr="006B2E97" w:rsidRDefault="00C73055" w:rsidP="00C73055">
      <w:pPr>
        <w:pStyle w:val="paragraph"/>
        <w:numPr>
          <w:ilvl w:val="0"/>
          <w:numId w:val="15"/>
        </w:numPr>
        <w:ind w:left="1080"/>
        <w:textAlignment w:val="baseline"/>
        <w:rPr>
          <w:rStyle w:val="normaltextrun1"/>
          <w:rFonts w:ascii="Century Gothic" w:eastAsiaTheme="minorEastAsia" w:hAnsi="Century Gothic" w:cstheme="minorBidi"/>
          <w:sz w:val="20"/>
          <w:szCs w:val="20"/>
        </w:rPr>
      </w:pPr>
      <w:r w:rsidRPr="006B2E97">
        <w:rPr>
          <w:rFonts w:ascii="Century Gothic" w:eastAsia="Calibri" w:hAnsi="Century Gothic" w:cs="Calibri"/>
          <w:sz w:val="20"/>
          <w:szCs w:val="20"/>
        </w:rPr>
        <w:t xml:space="preserve">Is iemand van je gezin mogelijk besmet met corona of heeft iemand van je gezin corona? Dan moet je kind 14 dagen thuisblijven. Meer informatie over de procedure:  </w:t>
      </w:r>
      <w:hyperlink r:id="rId8">
        <w:r w:rsidRPr="006B2E97">
          <w:rPr>
            <w:rStyle w:val="Hyperlink"/>
            <w:rFonts w:ascii="Century Gothic" w:eastAsia="Calibri" w:hAnsi="Century Gothic" w:cs="Calibri"/>
            <w:color w:val="0563C1"/>
            <w:szCs w:val="20"/>
          </w:rPr>
          <w:t>https://covid-19.sciensano.be/sites/default/files/Covid19/COVID-19_procedure_contact_NL.pdf</w:t>
        </w:r>
      </w:hyperlink>
    </w:p>
    <w:p w:rsidR="00C73055" w:rsidRPr="006B2E97" w:rsidRDefault="00C73055" w:rsidP="00C73055">
      <w:pPr>
        <w:pStyle w:val="paragraph"/>
        <w:numPr>
          <w:ilvl w:val="0"/>
          <w:numId w:val="15"/>
        </w:numPr>
        <w:ind w:left="1080"/>
        <w:rPr>
          <w:rFonts w:ascii="Century Gothic" w:eastAsiaTheme="minorEastAsia" w:hAnsi="Century Gothic" w:cstheme="minorBidi"/>
          <w:color w:val="000000" w:themeColor="text1"/>
          <w:sz w:val="20"/>
          <w:szCs w:val="20"/>
        </w:rPr>
      </w:pPr>
      <w:r w:rsidRPr="006B2E97">
        <w:rPr>
          <w:rFonts w:ascii="Century Gothic" w:eastAsia="Calibri" w:hAnsi="Century Gothic" w:cs="Calibri"/>
          <w:color w:val="000000" w:themeColor="text1"/>
          <w:sz w:val="20"/>
          <w:szCs w:val="20"/>
        </w:rPr>
        <w:t xml:space="preserve">Behoort je kind tot de risicogroep bijvoorbeeld door een afgezwakte immuniteit? Dan beslist de behandelende dokter of je kind de lessen op school kan volgen </w:t>
      </w:r>
      <w:r w:rsidRPr="006B2E97">
        <w:rPr>
          <w:rFonts w:ascii="Century Gothic" w:eastAsia="Calibri" w:hAnsi="Century Gothic" w:cs="Calibri"/>
          <w:sz w:val="20"/>
          <w:szCs w:val="20"/>
        </w:rPr>
        <w:t>of verder thuis blijft leren.</w:t>
      </w:r>
    </w:p>
    <w:p w:rsidR="00C73055" w:rsidRPr="006B2E97" w:rsidRDefault="00C73055" w:rsidP="00C73055">
      <w:pPr>
        <w:pStyle w:val="paragraph"/>
        <w:numPr>
          <w:ilvl w:val="0"/>
          <w:numId w:val="15"/>
        </w:numPr>
        <w:ind w:left="1080"/>
        <w:textAlignment w:val="baseline"/>
        <w:rPr>
          <w:rStyle w:val="normaltextrun1"/>
          <w:rFonts w:ascii="Century Gothic" w:eastAsiaTheme="minorEastAsia" w:hAnsi="Century Gothic" w:cstheme="minorBidi"/>
          <w:color w:val="000000" w:themeColor="text1"/>
          <w:sz w:val="20"/>
          <w:szCs w:val="20"/>
        </w:rPr>
      </w:pPr>
      <w:r w:rsidRPr="006B2E97">
        <w:rPr>
          <w:rFonts w:ascii="Century Gothic" w:eastAsia="Calibri" w:hAnsi="Century Gothic" w:cs="Calibri"/>
          <w:color w:val="000000" w:themeColor="text1"/>
          <w:sz w:val="20"/>
          <w:szCs w:val="20"/>
        </w:rPr>
        <w:t>Behoort iemand van je gezin tot de risicogroep bijvoorbeeld door een afgezwakte immuniteit? Dan mag je kind de lessen op school volgen. Tenzij de behandelende arts anders oordeelt.</w:t>
      </w:r>
    </w:p>
    <w:p w:rsidR="00C73055" w:rsidRDefault="00C73055" w:rsidP="00C73055">
      <w:pPr>
        <w:pStyle w:val="paragraph"/>
        <w:numPr>
          <w:ilvl w:val="0"/>
          <w:numId w:val="15"/>
        </w:numPr>
        <w:ind w:left="1080"/>
        <w:textAlignment w:val="baseline"/>
        <w:rPr>
          <w:rStyle w:val="normaltextrun1"/>
          <w:rFonts w:ascii="Century Gothic" w:hAnsi="Century Gothic" w:cs="Calibri"/>
          <w:sz w:val="20"/>
          <w:szCs w:val="20"/>
        </w:rPr>
      </w:pPr>
      <w:r w:rsidRPr="006B2E97">
        <w:rPr>
          <w:rStyle w:val="normaltextrun1"/>
          <w:rFonts w:ascii="Century Gothic" w:hAnsi="Century Gothic" w:cs="Calibri"/>
          <w:sz w:val="20"/>
          <w:szCs w:val="20"/>
        </w:rPr>
        <w:t xml:space="preserve">Wordt je kind ziek op school? Dan zetten we het in een apart lokaal. We vragen je dan om je kind </w:t>
      </w:r>
      <w:r w:rsidR="009777BC" w:rsidRPr="006B2E97">
        <w:rPr>
          <w:rStyle w:val="normaltextrun1"/>
          <w:rFonts w:ascii="Century Gothic" w:hAnsi="Century Gothic" w:cs="Calibri"/>
          <w:sz w:val="20"/>
          <w:szCs w:val="20"/>
        </w:rPr>
        <w:t xml:space="preserve">onmiddellijk </w:t>
      </w:r>
      <w:r w:rsidRPr="006B2E97">
        <w:rPr>
          <w:rStyle w:val="normaltextrun1"/>
          <w:rFonts w:ascii="Century Gothic" w:hAnsi="Century Gothic" w:cs="Calibri"/>
          <w:sz w:val="20"/>
          <w:szCs w:val="20"/>
        </w:rPr>
        <w:t xml:space="preserve">af te halen.  Neem daarna telefonisch contact op met de huisarts. Die zal beslissen of je kind moet getest worden. </w:t>
      </w:r>
    </w:p>
    <w:p w:rsidR="00C73055" w:rsidRPr="006B2E97" w:rsidRDefault="00C73055" w:rsidP="00C73055">
      <w:pPr>
        <w:pStyle w:val="paragraph"/>
        <w:ind w:left="720"/>
        <w:textAlignment w:val="baseline"/>
        <w:rPr>
          <w:rStyle w:val="normaltextrun1"/>
          <w:rFonts w:ascii="Century Gothic" w:hAnsi="Century Gothic" w:cs="Calibri"/>
          <w:sz w:val="20"/>
          <w:szCs w:val="20"/>
        </w:rPr>
      </w:pPr>
    </w:p>
    <w:p w:rsidR="00C73055" w:rsidRPr="006B2E97" w:rsidRDefault="00C73055" w:rsidP="00C73055">
      <w:pPr>
        <w:pStyle w:val="paragraph"/>
        <w:ind w:left="360"/>
        <w:rPr>
          <w:rFonts w:ascii="Century Gothic" w:hAnsi="Century Gothic"/>
          <w:b/>
          <w:bCs/>
          <w:sz w:val="20"/>
          <w:szCs w:val="20"/>
        </w:rPr>
      </w:pPr>
      <w:bookmarkStart w:id="3" w:name="_Hlk39762961"/>
      <w:r w:rsidRPr="006B2E97">
        <w:rPr>
          <w:rFonts w:ascii="Century Gothic" w:hAnsi="Century Gothic"/>
          <w:b/>
          <w:bCs/>
          <w:sz w:val="20"/>
          <w:szCs w:val="20"/>
        </w:rPr>
        <w:t xml:space="preserve">Wat gebeurt er als </w:t>
      </w:r>
      <w:r w:rsidR="001F0F95" w:rsidRPr="006B2E97">
        <w:rPr>
          <w:rFonts w:ascii="Century Gothic" w:hAnsi="Century Gothic"/>
          <w:b/>
          <w:bCs/>
          <w:sz w:val="20"/>
          <w:szCs w:val="20"/>
        </w:rPr>
        <w:t>een</w:t>
      </w:r>
      <w:r w:rsidRPr="006B2E97">
        <w:rPr>
          <w:rFonts w:ascii="Century Gothic" w:hAnsi="Century Gothic"/>
          <w:b/>
          <w:bCs/>
          <w:sz w:val="20"/>
          <w:szCs w:val="20"/>
        </w:rPr>
        <w:t xml:space="preserve"> kind op school besmet is met corona? </w:t>
      </w:r>
    </w:p>
    <w:p w:rsidR="00C73055" w:rsidRPr="006B2E97" w:rsidRDefault="00C73055" w:rsidP="00C73055">
      <w:pPr>
        <w:pStyle w:val="paragraph"/>
        <w:numPr>
          <w:ilvl w:val="0"/>
          <w:numId w:val="20"/>
        </w:numPr>
        <w:rPr>
          <w:rFonts w:ascii="Century Gothic" w:hAnsi="Century Gothic"/>
          <w:sz w:val="20"/>
          <w:szCs w:val="20"/>
        </w:rPr>
      </w:pPr>
      <w:r w:rsidRPr="006B2E97">
        <w:rPr>
          <w:rFonts w:ascii="Century Gothic" w:hAnsi="Century Gothic"/>
          <w:sz w:val="20"/>
          <w:szCs w:val="20"/>
        </w:rPr>
        <w:t>Het Centrum voor Leerlingenbegeleiding (CLB) doet een contactonderzoek en neemt de gepaste maatregelen.</w:t>
      </w:r>
    </w:p>
    <w:p w:rsidR="00C73055" w:rsidRPr="006B2E97" w:rsidRDefault="00C73055" w:rsidP="00C73055">
      <w:pPr>
        <w:pStyle w:val="paragraph"/>
        <w:numPr>
          <w:ilvl w:val="0"/>
          <w:numId w:val="20"/>
        </w:numPr>
        <w:rPr>
          <w:rFonts w:ascii="Century Gothic" w:hAnsi="Century Gothic"/>
          <w:sz w:val="20"/>
          <w:szCs w:val="20"/>
        </w:rPr>
      </w:pPr>
      <w:r w:rsidRPr="006B2E97">
        <w:rPr>
          <w:rFonts w:ascii="Century Gothic" w:hAnsi="Century Gothic"/>
          <w:sz w:val="20"/>
          <w:szCs w:val="20"/>
        </w:rPr>
        <w:t>Het CLB onderzoekt met wie de besmette persoon contact had. Hoe lang en hoe intens was het contact? Dat bepaalt of het om een hoog risico contact of laag risico contact gaat.</w:t>
      </w:r>
    </w:p>
    <w:p w:rsidR="00C73055" w:rsidRPr="006B2E97" w:rsidRDefault="00C73055" w:rsidP="00C73055">
      <w:pPr>
        <w:pStyle w:val="paragraph"/>
        <w:numPr>
          <w:ilvl w:val="0"/>
          <w:numId w:val="20"/>
        </w:numPr>
        <w:rPr>
          <w:rFonts w:ascii="Century Gothic" w:hAnsi="Century Gothic"/>
          <w:sz w:val="20"/>
          <w:szCs w:val="20"/>
        </w:rPr>
      </w:pPr>
      <w:r w:rsidRPr="006B2E97">
        <w:rPr>
          <w:rFonts w:ascii="Century Gothic" w:hAnsi="Century Gothic"/>
          <w:sz w:val="20"/>
          <w:szCs w:val="20"/>
        </w:rPr>
        <w:t xml:space="preserve">Is je kind een hoog risico contact van de besmette persoon? Dan moet je kind 14 dagen thuisblijven. Neem twee keer per dag de temperatuur van je kind. Krijgt je kind ziektesymptomen dan moet je de huisarts telefonisch contacteren.    </w:t>
      </w:r>
    </w:p>
    <w:p w:rsidR="00C73055" w:rsidRPr="006B2E97" w:rsidRDefault="00C73055" w:rsidP="00C73055">
      <w:pPr>
        <w:pStyle w:val="paragraph"/>
        <w:numPr>
          <w:ilvl w:val="0"/>
          <w:numId w:val="20"/>
        </w:numPr>
        <w:rPr>
          <w:rFonts w:ascii="Century Gothic" w:hAnsi="Century Gothic"/>
          <w:sz w:val="20"/>
          <w:szCs w:val="20"/>
        </w:rPr>
      </w:pPr>
      <w:r w:rsidRPr="006B2E97">
        <w:rPr>
          <w:rFonts w:ascii="Century Gothic" w:hAnsi="Century Gothic"/>
          <w:sz w:val="20"/>
          <w:szCs w:val="20"/>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rsidR="00C73055" w:rsidRPr="006B2E97" w:rsidRDefault="00C73055" w:rsidP="00C73055">
      <w:pPr>
        <w:pStyle w:val="paragraph"/>
        <w:numPr>
          <w:ilvl w:val="0"/>
          <w:numId w:val="20"/>
        </w:numPr>
        <w:rPr>
          <w:rFonts w:ascii="Century Gothic" w:hAnsi="Century Gothic"/>
          <w:sz w:val="20"/>
          <w:szCs w:val="20"/>
        </w:rPr>
      </w:pPr>
      <w:r w:rsidRPr="006B2E97">
        <w:rPr>
          <w:rFonts w:ascii="Century Gothic" w:hAnsi="Century Gothic"/>
          <w:sz w:val="20"/>
          <w:szCs w:val="20"/>
        </w:rPr>
        <w:t xml:space="preserve">Word je niet gecontacteerd door het CLB? Dan mag je kind verder naar school blijven gaan. </w:t>
      </w:r>
      <w:bookmarkEnd w:id="3"/>
    </w:p>
    <w:p w:rsidR="00C73055" w:rsidRDefault="00C73055" w:rsidP="00C73055">
      <w:pPr>
        <w:pStyle w:val="paragraph"/>
        <w:textAlignment w:val="baseline"/>
        <w:rPr>
          <w:rStyle w:val="normaltextrun1"/>
          <w:rFonts w:ascii="Century Gothic" w:eastAsiaTheme="minorEastAsia" w:hAnsi="Century Gothic" w:cstheme="minorBidi"/>
          <w:sz w:val="20"/>
          <w:szCs w:val="20"/>
        </w:rPr>
      </w:pPr>
    </w:p>
    <w:p w:rsidR="007561A0" w:rsidRDefault="007561A0" w:rsidP="00C73055">
      <w:pPr>
        <w:pStyle w:val="paragraph"/>
        <w:ind w:left="360"/>
        <w:textAlignment w:val="baseline"/>
        <w:rPr>
          <w:rFonts w:ascii="Century Gothic" w:hAnsi="Century Gothic" w:cstheme="minorBidi"/>
          <w:b/>
          <w:bCs/>
          <w:sz w:val="20"/>
          <w:szCs w:val="20"/>
        </w:rPr>
      </w:pPr>
    </w:p>
    <w:p w:rsidR="00C73055" w:rsidRPr="006B2E97" w:rsidRDefault="00C73055" w:rsidP="00C73055">
      <w:pPr>
        <w:pStyle w:val="paragraph"/>
        <w:ind w:left="360"/>
        <w:textAlignment w:val="baseline"/>
        <w:rPr>
          <w:rFonts w:ascii="Century Gothic" w:hAnsi="Century Gothic" w:cstheme="minorBidi"/>
          <w:b/>
          <w:bCs/>
          <w:sz w:val="20"/>
          <w:szCs w:val="20"/>
        </w:rPr>
      </w:pPr>
      <w:r w:rsidRPr="006B2E97">
        <w:rPr>
          <w:rFonts w:ascii="Century Gothic" w:hAnsi="Century Gothic" w:cstheme="minorBidi"/>
          <w:b/>
          <w:bCs/>
          <w:sz w:val="20"/>
          <w:szCs w:val="20"/>
        </w:rPr>
        <w:t xml:space="preserve">Wat gebeurt er met de leerjaren die niet starten op </w:t>
      </w:r>
      <w:r w:rsidR="00770191" w:rsidRPr="00770191">
        <w:rPr>
          <w:rFonts w:ascii="Century Gothic" w:hAnsi="Century Gothic" w:cstheme="minorBidi"/>
          <w:b/>
          <w:sz w:val="20"/>
          <w:szCs w:val="20"/>
        </w:rPr>
        <w:t xml:space="preserve">15 </w:t>
      </w:r>
      <w:r w:rsidRPr="006B2E97">
        <w:rPr>
          <w:rFonts w:ascii="Century Gothic" w:hAnsi="Century Gothic" w:cstheme="minorBidi"/>
          <w:b/>
          <w:bCs/>
          <w:sz w:val="20"/>
          <w:szCs w:val="20"/>
        </w:rPr>
        <w:t>mei?</w:t>
      </w:r>
    </w:p>
    <w:p w:rsidR="00C73055" w:rsidRDefault="00C73055" w:rsidP="00C73055">
      <w:pPr>
        <w:pStyle w:val="paragraph"/>
        <w:ind w:left="360"/>
        <w:textAlignment w:val="baseline"/>
        <w:rPr>
          <w:rFonts w:ascii="Century Gothic" w:hAnsi="Century Gothic" w:cstheme="minorBidi"/>
          <w:sz w:val="20"/>
          <w:szCs w:val="20"/>
        </w:rPr>
      </w:pPr>
      <w:r w:rsidRPr="006B2E97">
        <w:rPr>
          <w:rFonts w:ascii="Century Gothic" w:hAnsi="Century Gothic" w:cstheme="minorBidi"/>
          <w:sz w:val="20"/>
          <w:szCs w:val="20"/>
        </w:rPr>
        <w:t xml:space="preserve">Voor de leerlingen van de andere leerjaren verandert er niets. </w:t>
      </w:r>
      <w:bookmarkStart w:id="4" w:name="_Hlk39326803"/>
      <w:r w:rsidRPr="006B2E97">
        <w:rPr>
          <w:rFonts w:ascii="Century Gothic" w:hAnsi="Century Gothic" w:cstheme="minorBidi"/>
          <w:sz w:val="20"/>
          <w:szCs w:val="20"/>
        </w:rPr>
        <w:t xml:space="preserve">Ze krijgen de nieuwe leerstof </w:t>
      </w:r>
      <w:r w:rsidR="007561A0">
        <w:rPr>
          <w:rFonts w:ascii="Century Gothic" w:hAnsi="Century Gothic" w:cstheme="minorBidi"/>
          <w:sz w:val="20"/>
          <w:szCs w:val="20"/>
        </w:rPr>
        <w:t>via afstandsonderwijs.</w:t>
      </w:r>
    </w:p>
    <w:p w:rsidR="001F64C7" w:rsidRDefault="001F64C7" w:rsidP="00C73055">
      <w:pPr>
        <w:pStyle w:val="paragraph"/>
        <w:ind w:left="360"/>
        <w:textAlignment w:val="baseline"/>
        <w:rPr>
          <w:rFonts w:ascii="Century Gothic" w:hAnsi="Century Gothic" w:cstheme="minorBidi"/>
          <w:sz w:val="20"/>
          <w:szCs w:val="20"/>
        </w:rPr>
      </w:pPr>
    </w:p>
    <w:p w:rsidR="001F64C7" w:rsidRPr="006B2E97" w:rsidRDefault="001F64C7" w:rsidP="001F64C7">
      <w:pPr>
        <w:pStyle w:val="paragraph"/>
        <w:ind w:left="360"/>
        <w:rPr>
          <w:rFonts w:ascii="Century Gothic" w:hAnsi="Century Gothic" w:cstheme="minorBidi"/>
          <w:b/>
          <w:bCs/>
          <w:sz w:val="20"/>
          <w:szCs w:val="20"/>
        </w:rPr>
      </w:pPr>
      <w:r w:rsidRPr="006B2E97">
        <w:rPr>
          <w:rFonts w:ascii="Century Gothic" w:hAnsi="Century Gothic" w:cstheme="minorBidi"/>
          <w:b/>
          <w:bCs/>
          <w:sz w:val="20"/>
          <w:szCs w:val="20"/>
        </w:rPr>
        <w:t xml:space="preserve">Wat leren de leerlingen? En hoe gaan we hen opvolgen? </w:t>
      </w:r>
    </w:p>
    <w:p w:rsidR="001F64C7" w:rsidRPr="006B2E97" w:rsidRDefault="001F64C7" w:rsidP="001F64C7">
      <w:pPr>
        <w:pStyle w:val="paragraph"/>
        <w:numPr>
          <w:ilvl w:val="0"/>
          <w:numId w:val="16"/>
        </w:numPr>
        <w:rPr>
          <w:rFonts w:ascii="Century Gothic" w:hAnsi="Century Gothic" w:cstheme="minorBidi"/>
          <w:sz w:val="20"/>
          <w:szCs w:val="20"/>
        </w:rPr>
      </w:pPr>
      <w:r w:rsidRPr="006B2E97">
        <w:rPr>
          <w:rFonts w:ascii="Century Gothic" w:hAnsi="Century Gothic" w:cstheme="minorBidi"/>
          <w:sz w:val="20"/>
          <w:szCs w:val="20"/>
        </w:rPr>
        <w:t xml:space="preserve">We beperken ons tot de essentiële onderwijsdoelen. We zorgen voor een evenwichtig en afwisselend vakkenpakket. </w:t>
      </w:r>
    </w:p>
    <w:p w:rsidR="001F64C7" w:rsidRPr="006B2E97" w:rsidRDefault="001F64C7" w:rsidP="001F64C7">
      <w:pPr>
        <w:pStyle w:val="paragraph"/>
        <w:numPr>
          <w:ilvl w:val="0"/>
          <w:numId w:val="16"/>
        </w:numPr>
        <w:rPr>
          <w:rFonts w:ascii="Century Gothic" w:hAnsi="Century Gothic" w:cstheme="minorBidi"/>
          <w:sz w:val="20"/>
          <w:szCs w:val="20"/>
        </w:rPr>
      </w:pPr>
      <w:r w:rsidRPr="006B2E97">
        <w:rPr>
          <w:rFonts w:ascii="Century Gothic" w:hAnsi="Century Gothic" w:cstheme="minorBidi"/>
          <w:sz w:val="20"/>
          <w:szCs w:val="20"/>
        </w:rPr>
        <w:t>Uitstappen, pedagogische studiedagen, sportdagen en facultatieve verlofdagen gaan niet meer door dit schooljaar. Zo hebben de leerlingen meer tijd om te leren en te oefenen.</w:t>
      </w:r>
    </w:p>
    <w:p w:rsidR="001F64C7" w:rsidRPr="006B2E97" w:rsidRDefault="001F64C7" w:rsidP="001F64C7">
      <w:pPr>
        <w:pStyle w:val="paragraph"/>
        <w:numPr>
          <w:ilvl w:val="0"/>
          <w:numId w:val="16"/>
        </w:numPr>
        <w:rPr>
          <w:rFonts w:ascii="Century Gothic" w:hAnsi="Century Gothic" w:cstheme="minorBidi"/>
          <w:sz w:val="20"/>
          <w:szCs w:val="20"/>
        </w:rPr>
      </w:pPr>
      <w:r w:rsidRPr="006B2E97">
        <w:rPr>
          <w:rFonts w:ascii="Century Gothic" w:hAnsi="Century Gothic" w:cstheme="minorBidi"/>
          <w:sz w:val="20"/>
          <w:szCs w:val="20"/>
        </w:rPr>
        <w:lastRenderedPageBreak/>
        <w:t xml:space="preserve">Iedereen krijgt een eerlijke evaluatie. We geven alle leerlingen alle kansen om te bewijzen wat ze kunnen. </w:t>
      </w:r>
    </w:p>
    <w:p w:rsidR="001F64C7" w:rsidRPr="001679C9" w:rsidRDefault="001F64C7" w:rsidP="001F64C7">
      <w:pPr>
        <w:pStyle w:val="paragraph"/>
        <w:numPr>
          <w:ilvl w:val="0"/>
          <w:numId w:val="16"/>
        </w:numPr>
        <w:rPr>
          <w:rFonts w:ascii="Century Gothic" w:hAnsi="Century Gothic"/>
          <w:sz w:val="20"/>
          <w:szCs w:val="20"/>
        </w:rPr>
      </w:pPr>
      <w:r w:rsidRPr="006B2E97">
        <w:rPr>
          <w:rFonts w:ascii="Century Gothic" w:hAnsi="Century Gothic" w:cstheme="minorBidi"/>
          <w:sz w:val="20"/>
          <w:szCs w:val="20"/>
        </w:rPr>
        <w:t xml:space="preserve">Door de coronacrisis kunnen een aantal afspraken van het schoolreglement niet uitgevoerd worden. Dat is overmacht. </w:t>
      </w:r>
    </w:p>
    <w:p w:rsidR="001F64C7" w:rsidRPr="006B2E97" w:rsidRDefault="001F64C7" w:rsidP="001F64C7">
      <w:pPr>
        <w:pStyle w:val="paragraph"/>
        <w:ind w:left="1080"/>
        <w:rPr>
          <w:rFonts w:ascii="Century Gothic" w:hAnsi="Century Gothic"/>
          <w:sz w:val="20"/>
          <w:szCs w:val="20"/>
        </w:rPr>
      </w:pPr>
    </w:p>
    <w:p w:rsidR="001F64C7" w:rsidRPr="006B2E97" w:rsidRDefault="001F64C7" w:rsidP="001F64C7">
      <w:pPr>
        <w:pStyle w:val="paragraph"/>
        <w:ind w:left="360"/>
        <w:textAlignment w:val="baseline"/>
        <w:rPr>
          <w:rStyle w:val="normaltextrun1"/>
          <w:rFonts w:ascii="Century Gothic" w:hAnsi="Century Gothic" w:cs="Calibri"/>
          <w:b/>
          <w:bCs/>
          <w:sz w:val="20"/>
          <w:szCs w:val="20"/>
        </w:rPr>
      </w:pPr>
    </w:p>
    <w:p w:rsidR="001F64C7" w:rsidRPr="006B2E97" w:rsidRDefault="001F64C7" w:rsidP="001F64C7">
      <w:pPr>
        <w:pStyle w:val="paragraph"/>
        <w:ind w:left="360"/>
        <w:textAlignment w:val="baseline"/>
        <w:rPr>
          <w:rStyle w:val="eop"/>
          <w:rFonts w:ascii="Century Gothic" w:hAnsi="Century Gothic" w:cs="Calibri"/>
          <w:sz w:val="20"/>
          <w:szCs w:val="20"/>
          <w:lang w:val="nl-NL"/>
        </w:rPr>
      </w:pPr>
      <w:r w:rsidRPr="006B2E97">
        <w:rPr>
          <w:rStyle w:val="normaltextrun1"/>
          <w:rFonts w:ascii="Century Gothic" w:hAnsi="Century Gothic" w:cs="Calibri"/>
          <w:b/>
          <w:bCs/>
          <w:sz w:val="20"/>
          <w:szCs w:val="20"/>
        </w:rPr>
        <w:t>Hoe bereid je als ouder je kind voor?</w:t>
      </w:r>
      <w:r w:rsidRPr="006B2E97">
        <w:rPr>
          <w:rStyle w:val="eop"/>
          <w:rFonts w:ascii="Century Gothic" w:hAnsi="Century Gothic" w:cs="Calibri"/>
          <w:sz w:val="20"/>
          <w:szCs w:val="20"/>
          <w:lang w:val="nl-NL"/>
        </w:rPr>
        <w:t> </w:t>
      </w:r>
    </w:p>
    <w:p w:rsidR="001F64C7" w:rsidRPr="006B2E97" w:rsidRDefault="001F64C7" w:rsidP="001F64C7">
      <w:pPr>
        <w:pStyle w:val="paragraph"/>
        <w:numPr>
          <w:ilvl w:val="0"/>
          <w:numId w:val="14"/>
        </w:numPr>
        <w:textAlignment w:val="baseline"/>
        <w:rPr>
          <w:rStyle w:val="eop"/>
          <w:rFonts w:ascii="Century Gothic" w:hAnsi="Century Gothic" w:cs="Calibri"/>
          <w:sz w:val="20"/>
          <w:szCs w:val="20"/>
          <w:lang w:val="nl-NL"/>
        </w:rPr>
      </w:pPr>
      <w:r w:rsidRPr="006B2E97">
        <w:rPr>
          <w:rStyle w:val="eop"/>
          <w:rFonts w:ascii="Century Gothic" w:hAnsi="Century Gothic" w:cs="Calibri"/>
          <w:sz w:val="20"/>
          <w:szCs w:val="20"/>
          <w:lang w:val="nl-NL"/>
        </w:rPr>
        <w:t>Praat met je kind. Stel het gerust dat het weer veilig naar school kan. Zit je kind in een leerjaar dat nog niet terug naar school mag? Leg dan uit waarom dat nu nog niet kan.</w:t>
      </w:r>
    </w:p>
    <w:p w:rsidR="001F64C7" w:rsidRPr="006B2E97" w:rsidRDefault="001F64C7" w:rsidP="001F64C7">
      <w:pPr>
        <w:pStyle w:val="paragraph"/>
        <w:numPr>
          <w:ilvl w:val="0"/>
          <w:numId w:val="14"/>
        </w:numPr>
        <w:textAlignment w:val="baseline"/>
        <w:rPr>
          <w:rStyle w:val="eop"/>
          <w:rFonts w:ascii="Century Gothic" w:hAnsi="Century Gothic"/>
          <w:sz w:val="20"/>
          <w:szCs w:val="20"/>
          <w:lang w:val="nl-NL"/>
        </w:rPr>
      </w:pPr>
      <w:r w:rsidRPr="006B2E97">
        <w:rPr>
          <w:rStyle w:val="eop"/>
          <w:rFonts w:ascii="Century Gothic" w:hAnsi="Century Gothic"/>
          <w:sz w:val="20"/>
          <w:szCs w:val="20"/>
          <w:lang w:val="nl-NL"/>
        </w:rPr>
        <w:t>Bereid je kind voor: via welke weg gaat je kind naar school, wat moet het doen op de bus, tram of trein, leg uit waarom veel mensen een mondmasker dragen.</w:t>
      </w:r>
    </w:p>
    <w:p w:rsidR="001F64C7" w:rsidRPr="006B2E97" w:rsidRDefault="001F64C7" w:rsidP="001F64C7">
      <w:pPr>
        <w:pStyle w:val="paragraph"/>
        <w:numPr>
          <w:ilvl w:val="0"/>
          <w:numId w:val="12"/>
        </w:numPr>
        <w:textAlignment w:val="baseline"/>
        <w:rPr>
          <w:rStyle w:val="eop"/>
          <w:rFonts w:ascii="Century Gothic" w:hAnsi="Century Gothic"/>
          <w:sz w:val="20"/>
          <w:szCs w:val="20"/>
          <w:lang w:val="nl-NL"/>
        </w:rPr>
      </w:pPr>
      <w:r>
        <w:rPr>
          <w:rStyle w:val="eop"/>
          <w:rFonts w:ascii="Century Gothic" w:hAnsi="Century Gothic" w:cs="Calibri"/>
          <w:sz w:val="20"/>
          <w:szCs w:val="20"/>
          <w:lang w:val="nl-NL"/>
        </w:rPr>
        <w:t xml:space="preserve">Van kinderen voor wie lessen georganiseerd worden op school, verwachten we dat ze ook effectief aanwezig zijn. </w:t>
      </w:r>
    </w:p>
    <w:p w:rsidR="001F64C7" w:rsidRDefault="001F64C7" w:rsidP="001F64C7">
      <w:pPr>
        <w:pStyle w:val="paragraph"/>
        <w:ind w:left="360"/>
        <w:textAlignment w:val="baseline"/>
        <w:rPr>
          <w:rStyle w:val="eop"/>
          <w:rFonts w:ascii="Century Gothic" w:hAnsi="Century Gothic"/>
          <w:sz w:val="20"/>
          <w:szCs w:val="20"/>
          <w:lang w:val="nl-NL"/>
        </w:rPr>
      </w:pPr>
      <w:r w:rsidRPr="006B2E97">
        <w:rPr>
          <w:rStyle w:val="eop"/>
          <w:rFonts w:ascii="Century Gothic" w:hAnsi="Century Gothic"/>
          <w:sz w:val="20"/>
          <w:szCs w:val="20"/>
          <w:lang w:val="nl-NL"/>
        </w:rPr>
        <w:t> </w:t>
      </w:r>
    </w:p>
    <w:p w:rsidR="001F64C7" w:rsidRPr="006B2E97" w:rsidRDefault="001F64C7" w:rsidP="001F64C7">
      <w:pPr>
        <w:pStyle w:val="paragraph"/>
        <w:ind w:left="360"/>
        <w:textAlignment w:val="baseline"/>
        <w:rPr>
          <w:rFonts w:ascii="Century Gothic" w:hAnsi="Century Gothic"/>
          <w:sz w:val="20"/>
          <w:szCs w:val="20"/>
          <w:lang w:val="nl-NL"/>
        </w:rPr>
      </w:pPr>
    </w:p>
    <w:p w:rsidR="001F64C7" w:rsidRPr="006B2E97" w:rsidRDefault="001F64C7" w:rsidP="001F64C7">
      <w:pPr>
        <w:pStyle w:val="paragraph"/>
        <w:ind w:left="360"/>
        <w:textAlignment w:val="baseline"/>
        <w:rPr>
          <w:rStyle w:val="eop"/>
          <w:rFonts w:ascii="Century Gothic" w:hAnsi="Century Gothic" w:cs="Calibri"/>
          <w:sz w:val="20"/>
          <w:szCs w:val="20"/>
          <w:lang w:val="nl-NL"/>
        </w:rPr>
      </w:pPr>
      <w:r w:rsidRPr="006B2E97">
        <w:rPr>
          <w:rStyle w:val="normaltextrun1"/>
          <w:rFonts w:ascii="Century Gothic" w:hAnsi="Century Gothic" w:cs="Calibri"/>
          <w:b/>
          <w:bCs/>
          <w:sz w:val="20"/>
          <w:szCs w:val="20"/>
        </w:rPr>
        <w:t>Hoe kan je als ouder je kind helpen bij het leren?</w:t>
      </w:r>
      <w:r w:rsidRPr="006B2E97">
        <w:rPr>
          <w:rStyle w:val="eop"/>
          <w:rFonts w:ascii="Century Gothic" w:hAnsi="Century Gothic" w:cs="Calibri"/>
          <w:sz w:val="20"/>
          <w:szCs w:val="20"/>
          <w:lang w:val="nl-NL"/>
        </w:rPr>
        <w:t> </w:t>
      </w:r>
    </w:p>
    <w:p w:rsidR="001F64C7" w:rsidRPr="006B2E97" w:rsidRDefault="001F64C7" w:rsidP="001F64C7">
      <w:pPr>
        <w:pStyle w:val="paragraph"/>
        <w:numPr>
          <w:ilvl w:val="0"/>
          <w:numId w:val="12"/>
        </w:numPr>
        <w:textAlignment w:val="baseline"/>
        <w:rPr>
          <w:rFonts w:ascii="Century Gothic" w:hAnsi="Century Gothic"/>
          <w:sz w:val="20"/>
          <w:szCs w:val="20"/>
          <w:lang w:val="nl-NL"/>
        </w:rPr>
      </w:pPr>
      <w:r w:rsidRPr="006B2E97">
        <w:rPr>
          <w:rStyle w:val="normaltextrun1"/>
          <w:rFonts w:ascii="Century Gothic" w:hAnsi="Century Gothic" w:cs="Calibri"/>
          <w:sz w:val="20"/>
          <w:szCs w:val="20"/>
        </w:rPr>
        <w:t>Blijf in de buurt om vragen te beantwoorden.</w:t>
      </w:r>
      <w:r w:rsidRPr="006B2E97">
        <w:rPr>
          <w:rStyle w:val="eop"/>
          <w:rFonts w:ascii="Century Gothic" w:hAnsi="Century Gothic" w:cs="Calibri"/>
          <w:sz w:val="20"/>
          <w:szCs w:val="20"/>
          <w:lang w:val="nl-NL"/>
        </w:rPr>
        <w:t> </w:t>
      </w:r>
    </w:p>
    <w:p w:rsidR="001F64C7" w:rsidRPr="006B2E97" w:rsidRDefault="001F64C7" w:rsidP="001F64C7">
      <w:pPr>
        <w:pStyle w:val="paragraph"/>
        <w:numPr>
          <w:ilvl w:val="0"/>
          <w:numId w:val="12"/>
        </w:numPr>
        <w:textAlignment w:val="baseline"/>
        <w:rPr>
          <w:rFonts w:ascii="Century Gothic" w:hAnsi="Century Gothic"/>
          <w:sz w:val="20"/>
          <w:szCs w:val="20"/>
          <w:lang w:val="nl-NL"/>
        </w:rPr>
      </w:pPr>
      <w:r w:rsidRPr="006B2E97">
        <w:rPr>
          <w:rStyle w:val="normaltextrun1"/>
          <w:rFonts w:ascii="Century Gothic" w:hAnsi="Century Gothic" w:cs="Calibri"/>
          <w:sz w:val="20"/>
          <w:szCs w:val="20"/>
          <w:lang w:val="nl-NL"/>
        </w:rPr>
        <w:t>Wanneer kan je kind w</w:t>
      </w:r>
      <w:r w:rsidRPr="006B2E97">
        <w:rPr>
          <w:rStyle w:val="contextualspellingandgrammarerror"/>
          <w:rFonts w:ascii="Century Gothic" w:hAnsi="Century Gothic" w:cs="Calibri"/>
          <w:sz w:val="20"/>
          <w:szCs w:val="20"/>
        </w:rPr>
        <w:t>erken</w:t>
      </w:r>
      <w:r w:rsidRPr="006B2E97">
        <w:rPr>
          <w:rStyle w:val="normaltextrun1"/>
          <w:rFonts w:ascii="Century Gothic" w:hAnsi="Century Gothic" w:cs="Calibri"/>
          <w:sz w:val="20"/>
          <w:szCs w:val="20"/>
        </w:rPr>
        <w:t xml:space="preserve"> voor school? Maak samen een plan op.</w:t>
      </w:r>
      <w:r w:rsidRPr="006B2E97">
        <w:rPr>
          <w:rStyle w:val="eop"/>
          <w:rFonts w:ascii="Century Gothic" w:hAnsi="Century Gothic" w:cs="Calibri"/>
          <w:sz w:val="20"/>
          <w:szCs w:val="20"/>
          <w:lang w:val="nl-NL"/>
        </w:rPr>
        <w:t> </w:t>
      </w:r>
    </w:p>
    <w:p w:rsidR="001F64C7" w:rsidRPr="006B2E97" w:rsidRDefault="001F64C7" w:rsidP="001F64C7">
      <w:pPr>
        <w:pStyle w:val="paragraph"/>
        <w:numPr>
          <w:ilvl w:val="0"/>
          <w:numId w:val="12"/>
        </w:numPr>
        <w:textAlignment w:val="baseline"/>
        <w:rPr>
          <w:rFonts w:ascii="Century Gothic" w:hAnsi="Century Gothic"/>
          <w:sz w:val="20"/>
          <w:szCs w:val="20"/>
          <w:lang w:val="nl-NL"/>
        </w:rPr>
      </w:pPr>
      <w:r w:rsidRPr="006B2E97">
        <w:rPr>
          <w:rStyle w:val="normaltextrun1"/>
          <w:rFonts w:ascii="Century Gothic" w:hAnsi="Century Gothic" w:cs="Calibri"/>
          <w:sz w:val="20"/>
          <w:szCs w:val="20"/>
        </w:rPr>
        <w:t>Maak voldoende tijd om te ontspannen, ook voor jezelf.</w:t>
      </w:r>
      <w:r w:rsidRPr="006B2E97">
        <w:rPr>
          <w:rStyle w:val="eop"/>
          <w:rFonts w:ascii="Century Gothic" w:hAnsi="Century Gothic" w:cs="Calibri"/>
          <w:sz w:val="20"/>
          <w:szCs w:val="20"/>
          <w:lang w:val="nl-NL"/>
        </w:rPr>
        <w:t> </w:t>
      </w:r>
    </w:p>
    <w:p w:rsidR="001F64C7" w:rsidRPr="001F64C7" w:rsidRDefault="001F64C7" w:rsidP="001F64C7">
      <w:pPr>
        <w:pStyle w:val="paragraph"/>
        <w:numPr>
          <w:ilvl w:val="0"/>
          <w:numId w:val="12"/>
        </w:numPr>
        <w:textAlignment w:val="baseline"/>
        <w:rPr>
          <w:rStyle w:val="eop"/>
          <w:rFonts w:ascii="Century Gothic" w:hAnsi="Century Gothic"/>
          <w:sz w:val="20"/>
          <w:szCs w:val="20"/>
          <w:lang w:val="nl-NL"/>
        </w:rPr>
      </w:pPr>
      <w:r w:rsidRPr="006B2E97">
        <w:rPr>
          <w:rStyle w:val="normaltextrun1"/>
          <w:rFonts w:ascii="Century Gothic" w:hAnsi="Century Gothic" w:cs="Calibri"/>
          <w:sz w:val="20"/>
          <w:szCs w:val="20"/>
        </w:rPr>
        <w:t>Gaat het moeilijk om thuis te leren? Neem contact op met de klasleraar. Samen kunnen jullie oplossingen bespreken.</w:t>
      </w:r>
      <w:r w:rsidRPr="006B2E97">
        <w:rPr>
          <w:rStyle w:val="eop"/>
          <w:rFonts w:ascii="Century Gothic" w:hAnsi="Century Gothic" w:cs="Calibri"/>
          <w:sz w:val="20"/>
          <w:szCs w:val="20"/>
          <w:lang w:val="nl-NL"/>
        </w:rPr>
        <w:t> </w:t>
      </w:r>
    </w:p>
    <w:p w:rsidR="001F64C7" w:rsidRPr="006B2E97" w:rsidRDefault="001F64C7" w:rsidP="001F64C7">
      <w:pPr>
        <w:pStyle w:val="paragraph"/>
        <w:numPr>
          <w:ilvl w:val="0"/>
          <w:numId w:val="12"/>
        </w:numPr>
        <w:textAlignment w:val="baseline"/>
        <w:rPr>
          <w:rFonts w:ascii="Century Gothic" w:hAnsi="Century Gothic"/>
          <w:sz w:val="20"/>
          <w:szCs w:val="20"/>
          <w:lang w:val="nl-NL"/>
        </w:rPr>
      </w:pPr>
      <w:r w:rsidRPr="006B2E97">
        <w:rPr>
          <w:rStyle w:val="normaltextrun1"/>
          <w:rFonts w:ascii="Century Gothic" w:hAnsi="Century Gothic" w:cs="Calibri"/>
          <w:sz w:val="20"/>
          <w:szCs w:val="20"/>
        </w:rPr>
        <w:t>We weten dat het niet gemakkelijk is. Je doet wat je kan, dat is meer dan voldoende. </w:t>
      </w:r>
      <w:r w:rsidRPr="006B2E97">
        <w:rPr>
          <w:rStyle w:val="eop"/>
          <w:rFonts w:ascii="Century Gothic" w:hAnsi="Century Gothic" w:cs="Calibri"/>
          <w:sz w:val="20"/>
          <w:szCs w:val="20"/>
          <w:lang w:val="nl-NL"/>
        </w:rPr>
        <w:t> </w:t>
      </w:r>
    </w:p>
    <w:p w:rsidR="00C73055" w:rsidRPr="006B2E97" w:rsidRDefault="00C73055" w:rsidP="00C73055">
      <w:pPr>
        <w:pStyle w:val="paragraph"/>
        <w:ind w:left="360"/>
        <w:textAlignment w:val="baseline"/>
        <w:rPr>
          <w:rFonts w:ascii="Century Gothic" w:hAnsi="Century Gothic" w:cstheme="minorBidi"/>
          <w:sz w:val="20"/>
          <w:szCs w:val="20"/>
        </w:rPr>
      </w:pPr>
    </w:p>
    <w:p w:rsidR="006B2E97" w:rsidRDefault="006B2E97" w:rsidP="00C73055">
      <w:pPr>
        <w:pStyle w:val="paragraph"/>
        <w:ind w:left="360"/>
        <w:rPr>
          <w:rFonts w:ascii="Century Gothic" w:hAnsi="Century Gothic" w:cstheme="minorBidi"/>
          <w:b/>
          <w:bCs/>
          <w:sz w:val="20"/>
          <w:szCs w:val="20"/>
        </w:rPr>
      </w:pPr>
      <w:bookmarkStart w:id="5" w:name="_Hlk39413071"/>
      <w:bookmarkEnd w:id="4"/>
    </w:p>
    <w:p w:rsidR="00C73055" w:rsidRPr="006B2E97" w:rsidRDefault="00C73055" w:rsidP="00C73055">
      <w:pPr>
        <w:pStyle w:val="paragraph"/>
        <w:ind w:left="360"/>
        <w:rPr>
          <w:rFonts w:ascii="Century Gothic" w:hAnsi="Century Gothic" w:cstheme="minorBidi"/>
          <w:b/>
          <w:bCs/>
          <w:sz w:val="20"/>
          <w:szCs w:val="20"/>
        </w:rPr>
      </w:pPr>
      <w:r w:rsidRPr="006B2E97">
        <w:rPr>
          <w:rFonts w:ascii="Century Gothic" w:hAnsi="Century Gothic" w:cstheme="minorBidi"/>
          <w:b/>
          <w:bCs/>
          <w:sz w:val="20"/>
          <w:szCs w:val="20"/>
        </w:rPr>
        <w:t xml:space="preserve">Hoe wordt de opvang </w:t>
      </w:r>
      <w:r w:rsidR="001F64C7">
        <w:rPr>
          <w:rFonts w:ascii="Century Gothic" w:hAnsi="Century Gothic" w:cstheme="minorBidi"/>
          <w:b/>
          <w:bCs/>
          <w:sz w:val="20"/>
          <w:szCs w:val="20"/>
        </w:rPr>
        <w:t xml:space="preserve">op school </w:t>
      </w:r>
      <w:r w:rsidRPr="006B2E97">
        <w:rPr>
          <w:rFonts w:ascii="Century Gothic" w:hAnsi="Century Gothic" w:cstheme="minorBidi"/>
          <w:b/>
          <w:bCs/>
          <w:sz w:val="20"/>
          <w:szCs w:val="20"/>
        </w:rPr>
        <w:t>georganiseerd?</w:t>
      </w:r>
    </w:p>
    <w:p w:rsidR="00C73055" w:rsidRPr="006B2E97" w:rsidRDefault="00C73055" w:rsidP="00C73055">
      <w:pPr>
        <w:pStyle w:val="paragraph"/>
        <w:numPr>
          <w:ilvl w:val="0"/>
          <w:numId w:val="19"/>
        </w:numPr>
        <w:rPr>
          <w:rStyle w:val="normaltextrun1"/>
          <w:rFonts w:ascii="Century Gothic" w:hAnsi="Century Gothic"/>
          <w:b/>
          <w:bCs/>
          <w:sz w:val="20"/>
          <w:szCs w:val="20"/>
        </w:rPr>
      </w:pPr>
      <w:bookmarkStart w:id="6" w:name="_Hlk39413827"/>
      <w:bookmarkEnd w:id="5"/>
      <w:r w:rsidRPr="006B2E97">
        <w:rPr>
          <w:rStyle w:val="normaltextrun1"/>
          <w:rFonts w:ascii="Century Gothic" w:hAnsi="Century Gothic" w:cs="Calibri"/>
          <w:sz w:val="20"/>
          <w:szCs w:val="20"/>
        </w:rPr>
        <w:t>Welke kinderen vangen we op?</w:t>
      </w:r>
    </w:p>
    <w:p w:rsidR="00C73055" w:rsidRPr="006B2E97" w:rsidRDefault="00C73055" w:rsidP="00C73055">
      <w:pPr>
        <w:pStyle w:val="paragraph"/>
        <w:numPr>
          <w:ilvl w:val="1"/>
          <w:numId w:val="19"/>
        </w:numPr>
        <w:rPr>
          <w:rStyle w:val="normaltextrun1"/>
          <w:rFonts w:ascii="Century Gothic" w:hAnsi="Century Gothic"/>
          <w:b/>
          <w:bCs/>
          <w:sz w:val="20"/>
          <w:szCs w:val="20"/>
        </w:rPr>
      </w:pPr>
      <w:r w:rsidRPr="006B2E97">
        <w:rPr>
          <w:rStyle w:val="normaltextrun1"/>
          <w:rFonts w:ascii="Century Gothic" w:hAnsi="Century Gothic" w:cs="Calibri"/>
          <w:sz w:val="20"/>
          <w:szCs w:val="20"/>
        </w:rPr>
        <w:t xml:space="preserve">Kinderen van ouders die niet </w:t>
      </w:r>
      <w:r w:rsidR="00494598">
        <w:rPr>
          <w:rStyle w:val="normaltextrun1"/>
          <w:rFonts w:ascii="Century Gothic" w:hAnsi="Century Gothic" w:cs="Calibri"/>
          <w:sz w:val="20"/>
          <w:szCs w:val="20"/>
        </w:rPr>
        <w:t xml:space="preserve">van </w:t>
      </w:r>
      <w:r w:rsidRPr="006B2E97">
        <w:rPr>
          <w:rStyle w:val="normaltextrun1"/>
          <w:rFonts w:ascii="Century Gothic" w:hAnsi="Century Gothic" w:cs="Calibri"/>
          <w:sz w:val="20"/>
          <w:szCs w:val="20"/>
        </w:rPr>
        <w:t xml:space="preserve">thuis </w:t>
      </w:r>
      <w:r w:rsidR="00494598">
        <w:rPr>
          <w:rStyle w:val="normaltextrun1"/>
          <w:rFonts w:ascii="Century Gothic" w:hAnsi="Century Gothic" w:cs="Calibri"/>
          <w:sz w:val="20"/>
          <w:szCs w:val="20"/>
        </w:rPr>
        <w:t xml:space="preserve">uit </w:t>
      </w:r>
      <w:r w:rsidRPr="006B2E97">
        <w:rPr>
          <w:rStyle w:val="normaltextrun1"/>
          <w:rFonts w:ascii="Century Gothic" w:hAnsi="Century Gothic" w:cs="Calibri"/>
          <w:sz w:val="20"/>
          <w:szCs w:val="20"/>
        </w:rPr>
        <w:t>werken. De ouders werken in een cruciale sector of in een sector die opnieuw op</w:t>
      </w:r>
      <w:r w:rsidR="001F0F95" w:rsidRPr="006B2E97">
        <w:rPr>
          <w:rStyle w:val="normaltextrun1"/>
          <w:rFonts w:ascii="Century Gothic" w:hAnsi="Century Gothic" w:cs="Calibri"/>
          <w:sz w:val="20"/>
          <w:szCs w:val="20"/>
        </w:rPr>
        <w:t>ge</w:t>
      </w:r>
      <w:r w:rsidRPr="006B2E97">
        <w:rPr>
          <w:rStyle w:val="normaltextrun1"/>
          <w:rFonts w:ascii="Century Gothic" w:hAnsi="Century Gothic" w:cs="Calibri"/>
          <w:sz w:val="20"/>
          <w:szCs w:val="20"/>
        </w:rPr>
        <w:t>start</w:t>
      </w:r>
      <w:r w:rsidR="001F0F95" w:rsidRPr="006B2E97">
        <w:rPr>
          <w:rStyle w:val="normaltextrun1"/>
          <w:rFonts w:ascii="Century Gothic" w:hAnsi="Century Gothic" w:cs="Calibri"/>
          <w:sz w:val="20"/>
          <w:szCs w:val="20"/>
        </w:rPr>
        <w:t xml:space="preserve"> is</w:t>
      </w:r>
      <w:r w:rsidRPr="006B2E97">
        <w:rPr>
          <w:rStyle w:val="normaltextrun1"/>
          <w:rFonts w:ascii="Century Gothic" w:hAnsi="Century Gothic" w:cs="Calibri"/>
          <w:sz w:val="20"/>
          <w:szCs w:val="20"/>
        </w:rPr>
        <w:t xml:space="preserve">.  </w:t>
      </w:r>
    </w:p>
    <w:p w:rsidR="00C73055" w:rsidRPr="006B2E97" w:rsidRDefault="00C73055" w:rsidP="00C73055">
      <w:pPr>
        <w:pStyle w:val="paragraph"/>
        <w:ind w:left="1080"/>
        <w:rPr>
          <w:rStyle w:val="normaltextrun1"/>
          <w:rFonts w:ascii="Century Gothic" w:hAnsi="Century Gothic" w:cs="Calibri"/>
          <w:sz w:val="20"/>
          <w:szCs w:val="20"/>
        </w:rPr>
      </w:pPr>
      <w:r w:rsidRPr="006B2E97">
        <w:rPr>
          <w:rStyle w:val="normaltextrun1"/>
          <w:rFonts w:ascii="Century Gothic" w:hAnsi="Century Gothic" w:cs="Calibri"/>
          <w:sz w:val="20"/>
          <w:szCs w:val="20"/>
        </w:rPr>
        <w:t xml:space="preserve">Twijfel je of je kind naar de opvang kan?  Neem dan contact op met </w:t>
      </w:r>
      <w:r w:rsidR="007561A0">
        <w:rPr>
          <w:rStyle w:val="normaltextrun1"/>
          <w:rFonts w:ascii="Century Gothic" w:hAnsi="Century Gothic" w:cs="Calibri"/>
          <w:sz w:val="20"/>
          <w:szCs w:val="20"/>
        </w:rPr>
        <w:t>de</w:t>
      </w:r>
      <w:r w:rsidRPr="006B2E97">
        <w:rPr>
          <w:rStyle w:val="normaltextrun1"/>
          <w:rFonts w:ascii="Century Gothic" w:hAnsi="Century Gothic" w:cs="Calibri"/>
          <w:sz w:val="20"/>
          <w:szCs w:val="20"/>
        </w:rPr>
        <w:t xml:space="preserve"> school. </w:t>
      </w:r>
    </w:p>
    <w:bookmarkEnd w:id="6"/>
    <w:p w:rsidR="001F0F95" w:rsidRPr="00770191" w:rsidRDefault="001F0F95" w:rsidP="00C73055">
      <w:pPr>
        <w:pStyle w:val="paragraph"/>
        <w:numPr>
          <w:ilvl w:val="0"/>
          <w:numId w:val="19"/>
        </w:numPr>
        <w:rPr>
          <w:rFonts w:ascii="Century Gothic" w:hAnsi="Century Gothic"/>
          <w:b/>
          <w:bCs/>
          <w:sz w:val="20"/>
          <w:szCs w:val="20"/>
          <w:u w:val="single"/>
        </w:rPr>
      </w:pPr>
      <w:r w:rsidRPr="006B2E97">
        <w:rPr>
          <w:rFonts w:ascii="Century Gothic" w:hAnsi="Century Gothic" w:cstheme="minorHAnsi"/>
          <w:color w:val="000000"/>
          <w:sz w:val="20"/>
          <w:szCs w:val="20"/>
        </w:rPr>
        <w:t xml:space="preserve">Omdat alle groepen die les krijgen op school moeten worden opgesplitst, kunnen scholen problemen krijgen qua </w:t>
      </w:r>
      <w:r w:rsidRPr="006B2E97">
        <w:rPr>
          <w:rStyle w:val="Zwaar"/>
          <w:rFonts w:ascii="Century Gothic" w:hAnsi="Century Gothic" w:cstheme="minorHAnsi"/>
          <w:color w:val="000000"/>
          <w:sz w:val="20"/>
          <w:szCs w:val="20"/>
        </w:rPr>
        <w:t>opvangcapaciteit</w:t>
      </w:r>
      <w:r w:rsidRPr="006B2E97">
        <w:rPr>
          <w:rFonts w:ascii="Century Gothic" w:hAnsi="Century Gothic" w:cstheme="minorHAnsi"/>
          <w:color w:val="000000"/>
          <w:sz w:val="20"/>
          <w:szCs w:val="20"/>
        </w:rPr>
        <w:t>.  Het aantal lokalen en personeelsleden waarover de school kan beschikken is immers niet oneindig.</w:t>
      </w:r>
      <w:r w:rsidR="00AA766C" w:rsidRPr="006B2E97">
        <w:rPr>
          <w:rFonts w:ascii="Century Gothic" w:hAnsi="Century Gothic" w:cstheme="minorHAnsi"/>
          <w:color w:val="000000"/>
          <w:sz w:val="20"/>
          <w:szCs w:val="20"/>
        </w:rPr>
        <w:t xml:space="preserve">  </w:t>
      </w:r>
      <w:r w:rsidR="00AA766C" w:rsidRPr="00770191">
        <w:rPr>
          <w:rFonts w:ascii="Century Gothic" w:hAnsi="Century Gothic" w:cstheme="minorHAnsi"/>
          <w:color w:val="000000"/>
          <w:sz w:val="20"/>
          <w:szCs w:val="20"/>
          <w:u w:val="single"/>
        </w:rPr>
        <w:t xml:space="preserve">We </w:t>
      </w:r>
      <w:r w:rsidR="00494598" w:rsidRPr="00770191">
        <w:rPr>
          <w:rFonts w:ascii="Century Gothic" w:hAnsi="Century Gothic" w:cstheme="minorHAnsi"/>
          <w:color w:val="000000"/>
          <w:sz w:val="20"/>
          <w:szCs w:val="20"/>
          <w:u w:val="single"/>
        </w:rPr>
        <w:t xml:space="preserve">vragen dan ook met aandrang alleen gebruik te maken van de opvang indien </w:t>
      </w:r>
      <w:r w:rsidR="001F64C7" w:rsidRPr="00770191">
        <w:rPr>
          <w:rFonts w:ascii="Century Gothic" w:hAnsi="Century Gothic" w:cstheme="minorHAnsi"/>
          <w:color w:val="000000"/>
          <w:sz w:val="20"/>
          <w:szCs w:val="20"/>
          <w:u w:val="single"/>
        </w:rPr>
        <w:t xml:space="preserve">je kind hiervoor in aanmerking komt (zie hierboven). </w:t>
      </w:r>
      <w:r w:rsidR="00AA766C" w:rsidRPr="00770191">
        <w:rPr>
          <w:rFonts w:ascii="Century Gothic" w:hAnsi="Century Gothic" w:cstheme="minorHAnsi"/>
          <w:color w:val="000000"/>
          <w:sz w:val="20"/>
          <w:szCs w:val="20"/>
          <w:u w:val="single"/>
        </w:rPr>
        <w:t xml:space="preserve"> </w:t>
      </w:r>
    </w:p>
    <w:p w:rsidR="00C73055" w:rsidRPr="001F64C7" w:rsidRDefault="00AA766C" w:rsidP="00C73055">
      <w:pPr>
        <w:pStyle w:val="paragraph"/>
        <w:numPr>
          <w:ilvl w:val="0"/>
          <w:numId w:val="19"/>
        </w:numPr>
        <w:rPr>
          <w:rStyle w:val="normaltextrun1"/>
          <w:rFonts w:ascii="Century Gothic" w:hAnsi="Century Gothic"/>
          <w:b/>
          <w:bCs/>
          <w:sz w:val="20"/>
          <w:szCs w:val="20"/>
        </w:rPr>
      </w:pPr>
      <w:r w:rsidRPr="006B2E97">
        <w:rPr>
          <w:rStyle w:val="normaltextrun1"/>
          <w:rFonts w:ascii="Century Gothic" w:hAnsi="Century Gothic"/>
          <w:sz w:val="20"/>
          <w:szCs w:val="20"/>
        </w:rPr>
        <w:t>W</w:t>
      </w:r>
      <w:r w:rsidR="00C73055" w:rsidRPr="006B2E97">
        <w:rPr>
          <w:rStyle w:val="normaltextrun1"/>
          <w:rFonts w:ascii="Century Gothic" w:hAnsi="Century Gothic"/>
          <w:sz w:val="20"/>
          <w:szCs w:val="20"/>
        </w:rPr>
        <w:t xml:space="preserve">e zorgen voor een veilige opvang. We gebruiken overal dezelfde maatregelen (zie boven). </w:t>
      </w:r>
    </w:p>
    <w:p w:rsidR="001F64C7" w:rsidRPr="005801A9" w:rsidRDefault="001F64C7" w:rsidP="00C73055">
      <w:pPr>
        <w:pStyle w:val="paragraph"/>
        <w:numPr>
          <w:ilvl w:val="0"/>
          <w:numId w:val="19"/>
        </w:numPr>
        <w:rPr>
          <w:rStyle w:val="normaltextrun1"/>
          <w:rFonts w:ascii="Century Gothic" w:hAnsi="Century Gothic"/>
          <w:b/>
          <w:bCs/>
          <w:sz w:val="20"/>
          <w:szCs w:val="20"/>
        </w:rPr>
      </w:pPr>
      <w:r>
        <w:rPr>
          <w:rStyle w:val="normaltextrun1"/>
          <w:rFonts w:ascii="Century Gothic" w:hAnsi="Century Gothic"/>
          <w:sz w:val="20"/>
          <w:szCs w:val="20"/>
        </w:rPr>
        <w:t>We zijn ervan overtuigd dat we door een goede samenwerking en door wederzijds begrip het meeste kans maken om de combinatie van onze verschillende opdrachten (onderwijs op school, afstandsonderwijs en opvang) waar te maken.</w:t>
      </w:r>
    </w:p>
    <w:p w:rsidR="00C73055" w:rsidRDefault="00C73055" w:rsidP="00C73055">
      <w:pPr>
        <w:pStyle w:val="paragraph"/>
        <w:ind w:left="360"/>
        <w:rPr>
          <w:rFonts w:ascii="Century Gothic" w:hAnsi="Century Gothic" w:cstheme="minorBidi"/>
          <w:sz w:val="20"/>
          <w:szCs w:val="20"/>
        </w:rPr>
      </w:pPr>
    </w:p>
    <w:p w:rsidR="005801A9" w:rsidRDefault="005801A9" w:rsidP="00C73055">
      <w:pPr>
        <w:pStyle w:val="paragraph"/>
        <w:ind w:left="360"/>
        <w:rPr>
          <w:rFonts w:ascii="Century Gothic" w:hAnsi="Century Gothic" w:cstheme="minorBidi"/>
          <w:sz w:val="20"/>
          <w:szCs w:val="20"/>
        </w:rPr>
      </w:pPr>
    </w:p>
    <w:p w:rsidR="00C73055" w:rsidRPr="006B2E97" w:rsidRDefault="00C73055" w:rsidP="00C73055">
      <w:pPr>
        <w:pStyle w:val="paragraph"/>
        <w:ind w:left="360"/>
        <w:textAlignment w:val="baseline"/>
        <w:rPr>
          <w:rFonts w:ascii="Century Gothic" w:hAnsi="Century Gothic"/>
          <w:sz w:val="20"/>
          <w:szCs w:val="20"/>
          <w:lang w:val="nl-NL"/>
        </w:rPr>
      </w:pPr>
      <w:r w:rsidRPr="006B2E97">
        <w:rPr>
          <w:rStyle w:val="normaltextrun1"/>
          <w:rFonts w:ascii="Arial" w:hAnsi="Arial" w:cs="Arial"/>
          <w:sz w:val="20"/>
          <w:szCs w:val="20"/>
          <w:lang w:val="nl-NL"/>
        </w:rPr>
        <w:t> </w:t>
      </w:r>
      <w:r w:rsidRPr="006B2E97">
        <w:rPr>
          <w:rStyle w:val="normaltextrun1"/>
          <w:rFonts w:ascii="Century Gothic" w:hAnsi="Century Gothic" w:cs="Calibri"/>
          <w:b/>
          <w:bCs/>
          <w:sz w:val="20"/>
          <w:szCs w:val="20"/>
        </w:rPr>
        <w:t>Meer informatie?</w:t>
      </w:r>
      <w:r w:rsidRPr="006B2E97">
        <w:rPr>
          <w:rStyle w:val="normaltextrun1"/>
          <w:rFonts w:ascii="Arial" w:hAnsi="Arial" w:cs="Arial"/>
          <w:sz w:val="20"/>
          <w:szCs w:val="20"/>
          <w:lang w:val="nl-NL"/>
        </w:rPr>
        <w:t>    </w:t>
      </w:r>
      <w:r w:rsidRPr="006B2E97">
        <w:rPr>
          <w:rStyle w:val="eop"/>
          <w:rFonts w:ascii="Century Gothic" w:hAnsi="Century Gothic" w:cs="Calibri"/>
          <w:sz w:val="20"/>
          <w:szCs w:val="20"/>
          <w:lang w:val="nl-NL"/>
        </w:rPr>
        <w:t> </w:t>
      </w:r>
    </w:p>
    <w:p w:rsidR="00C73055" w:rsidRPr="006B2E97" w:rsidRDefault="00C73055" w:rsidP="00C73055">
      <w:pPr>
        <w:pStyle w:val="paragraph"/>
        <w:numPr>
          <w:ilvl w:val="0"/>
          <w:numId w:val="10"/>
        </w:numPr>
        <w:ind w:left="360" w:firstLine="0"/>
        <w:textAlignment w:val="baseline"/>
        <w:rPr>
          <w:rFonts w:ascii="Century Gothic" w:hAnsi="Century Gothic" w:cs="Calibri"/>
          <w:sz w:val="20"/>
          <w:szCs w:val="20"/>
          <w:lang w:val="nl-NL"/>
        </w:rPr>
      </w:pPr>
      <w:r w:rsidRPr="006B2E97">
        <w:rPr>
          <w:rStyle w:val="normaltextrun1"/>
          <w:rFonts w:ascii="Century Gothic" w:hAnsi="Century Gothic" w:cs="Calibri"/>
          <w:sz w:val="20"/>
          <w:szCs w:val="20"/>
        </w:rPr>
        <w:t>Wil je graag meer weten over de heropstart van scholen? </w:t>
      </w:r>
      <w:r w:rsidRPr="006B2E97">
        <w:rPr>
          <w:rStyle w:val="eop"/>
          <w:rFonts w:ascii="Century Gothic" w:hAnsi="Century Gothic" w:cs="Calibri"/>
          <w:sz w:val="20"/>
          <w:szCs w:val="20"/>
          <w:lang w:val="nl-NL"/>
        </w:rPr>
        <w:t> </w:t>
      </w:r>
    </w:p>
    <w:p w:rsidR="00C73055" w:rsidRPr="006B2E97" w:rsidRDefault="0029218B" w:rsidP="00C73055">
      <w:pPr>
        <w:pStyle w:val="paragraph"/>
        <w:ind w:left="705"/>
        <w:textAlignment w:val="baseline"/>
        <w:rPr>
          <w:rFonts w:ascii="Century Gothic" w:hAnsi="Century Gothic"/>
          <w:sz w:val="20"/>
          <w:szCs w:val="20"/>
          <w:lang w:val="nl-NL"/>
        </w:rPr>
      </w:pPr>
      <w:hyperlink r:id="rId9" w:tgtFrame="_blank" w:history="1">
        <w:r w:rsidR="00C73055" w:rsidRPr="006B2E97">
          <w:rPr>
            <w:rStyle w:val="normaltextrun1"/>
            <w:rFonts w:ascii="Century Gothic" w:hAnsi="Century Gothic" w:cs="Calibri"/>
            <w:color w:val="0563C1"/>
            <w:sz w:val="20"/>
            <w:szCs w:val="20"/>
            <w:u w:val="single"/>
          </w:rPr>
          <w:t>https://onderwijs.vlaanderen.be/nl/heropstart-lessen-op-school-informatie-voor-ouders</w:t>
        </w:r>
      </w:hyperlink>
      <w:r w:rsidR="00C73055" w:rsidRPr="006B2E97">
        <w:rPr>
          <w:rStyle w:val="eop"/>
          <w:rFonts w:ascii="Century Gothic" w:hAnsi="Century Gothic" w:cs="Calibri"/>
          <w:sz w:val="20"/>
          <w:szCs w:val="20"/>
          <w:lang w:val="nl-NL"/>
        </w:rPr>
        <w:t> </w:t>
      </w:r>
    </w:p>
    <w:p w:rsidR="00C73055" w:rsidRPr="006B2E97" w:rsidRDefault="00C73055" w:rsidP="00C73055">
      <w:pPr>
        <w:pStyle w:val="paragraph"/>
        <w:numPr>
          <w:ilvl w:val="0"/>
          <w:numId w:val="11"/>
        </w:numPr>
        <w:ind w:left="360" w:firstLine="0"/>
        <w:textAlignment w:val="baseline"/>
        <w:rPr>
          <w:rStyle w:val="eop"/>
          <w:rFonts w:ascii="Century Gothic" w:hAnsi="Century Gothic"/>
          <w:sz w:val="20"/>
          <w:szCs w:val="20"/>
          <w:lang w:val="nl-NL"/>
        </w:rPr>
      </w:pPr>
      <w:r w:rsidRPr="006B2E97">
        <w:rPr>
          <w:rStyle w:val="normaltextrun1"/>
          <w:rFonts w:ascii="Century Gothic" w:hAnsi="Century Gothic" w:cs="Calibri"/>
          <w:sz w:val="20"/>
          <w:szCs w:val="20"/>
        </w:rPr>
        <w:t xml:space="preserve">Algemene info en </w:t>
      </w:r>
      <w:proofErr w:type="spellStart"/>
      <w:r w:rsidRPr="006B2E97">
        <w:rPr>
          <w:rStyle w:val="spellingerror"/>
          <w:rFonts w:ascii="Century Gothic" w:hAnsi="Century Gothic" w:cs="Calibri"/>
          <w:sz w:val="20"/>
          <w:szCs w:val="20"/>
        </w:rPr>
        <w:t>veelgestelde</w:t>
      </w:r>
      <w:proofErr w:type="spellEnd"/>
      <w:r w:rsidRPr="006B2E97">
        <w:rPr>
          <w:rStyle w:val="normaltextrun1"/>
          <w:rFonts w:ascii="Century Gothic" w:hAnsi="Century Gothic" w:cs="Calibri"/>
          <w:sz w:val="20"/>
          <w:szCs w:val="20"/>
        </w:rPr>
        <w:t xml:space="preserve"> vragen: </w:t>
      </w:r>
      <w:hyperlink r:id="rId10" w:tgtFrame="_blank" w:history="1">
        <w:r w:rsidRPr="006B2E97">
          <w:rPr>
            <w:rStyle w:val="normaltextrun1"/>
            <w:rFonts w:ascii="Century Gothic" w:hAnsi="Century Gothic" w:cs="Calibri"/>
            <w:color w:val="0563C1"/>
            <w:sz w:val="20"/>
            <w:szCs w:val="20"/>
            <w:u w:val="single"/>
          </w:rPr>
          <w:t>www.info-coronavirus.be</w:t>
        </w:r>
      </w:hyperlink>
      <w:r w:rsidRPr="006B2E97">
        <w:rPr>
          <w:rStyle w:val="eop"/>
          <w:rFonts w:ascii="Century Gothic" w:hAnsi="Century Gothic"/>
          <w:sz w:val="20"/>
          <w:szCs w:val="20"/>
          <w:lang w:val="nl-NL"/>
        </w:rPr>
        <w:t> </w:t>
      </w:r>
    </w:p>
    <w:p w:rsidR="00C73055" w:rsidRPr="006B2E97" w:rsidRDefault="00C73055" w:rsidP="00C73055">
      <w:pPr>
        <w:pStyle w:val="paragraph"/>
        <w:textAlignment w:val="baseline"/>
        <w:rPr>
          <w:rStyle w:val="eop"/>
          <w:rFonts w:ascii="Century Gothic" w:hAnsi="Century Gothic"/>
          <w:sz w:val="20"/>
          <w:szCs w:val="20"/>
          <w:lang w:val="nl-NL"/>
        </w:rPr>
      </w:pPr>
    </w:p>
    <w:p w:rsidR="00C73055" w:rsidRPr="006B2E97" w:rsidRDefault="00C73055" w:rsidP="00C73055">
      <w:pPr>
        <w:pStyle w:val="paragraph"/>
        <w:textAlignment w:val="baseline"/>
        <w:rPr>
          <w:rFonts w:ascii="Century Gothic" w:hAnsi="Century Gothic"/>
          <w:sz w:val="20"/>
          <w:szCs w:val="20"/>
          <w:lang w:val="nl-NL"/>
        </w:rPr>
      </w:pPr>
    </w:p>
    <w:p w:rsidR="00C73055" w:rsidRPr="006B2E97" w:rsidRDefault="00C73055" w:rsidP="00C73055">
      <w:pPr>
        <w:pStyle w:val="paragraph"/>
        <w:ind w:left="360"/>
        <w:textAlignment w:val="baseline"/>
        <w:rPr>
          <w:rStyle w:val="normaltextrun1"/>
          <w:rFonts w:ascii="Century Gothic" w:hAnsi="Century Gothic"/>
          <w:sz w:val="20"/>
          <w:szCs w:val="20"/>
        </w:rPr>
      </w:pPr>
      <w:r w:rsidRPr="006B2E97">
        <w:rPr>
          <w:rStyle w:val="eop"/>
          <w:rFonts w:ascii="Century Gothic" w:hAnsi="Century Gothic" w:cs="Calibri"/>
          <w:sz w:val="20"/>
          <w:szCs w:val="20"/>
          <w:lang w:val="nl-NL"/>
        </w:rPr>
        <w:t> </w:t>
      </w:r>
    </w:p>
    <w:tbl>
      <w:tblPr>
        <w:tblStyle w:val="Tabelraster"/>
        <w:tblW w:w="0" w:type="auto"/>
        <w:tblInd w:w="360" w:type="dxa"/>
        <w:tblLook w:val="04A0" w:firstRow="1" w:lastRow="0" w:firstColumn="1" w:lastColumn="0" w:noHBand="0" w:noVBand="1"/>
      </w:tblPr>
      <w:tblGrid>
        <w:gridCol w:w="9062"/>
      </w:tblGrid>
      <w:tr w:rsidR="00C73055" w:rsidRPr="006B2E97" w:rsidTr="00E625C9">
        <w:tc>
          <w:tcPr>
            <w:tcW w:w="9062" w:type="dxa"/>
            <w:tcBorders>
              <w:top w:val="single" w:sz="4" w:space="0" w:color="auto"/>
              <w:left w:val="single" w:sz="4" w:space="0" w:color="auto"/>
              <w:bottom w:val="single" w:sz="4" w:space="0" w:color="auto"/>
              <w:right w:val="single" w:sz="4" w:space="0" w:color="auto"/>
            </w:tcBorders>
            <w:hideMark/>
          </w:tcPr>
          <w:p w:rsidR="00C73055" w:rsidRPr="006B2E97" w:rsidRDefault="00C73055" w:rsidP="006F236E">
            <w:pPr>
              <w:pStyle w:val="paragraph"/>
              <w:ind w:left="360"/>
              <w:textAlignment w:val="baseline"/>
              <w:rPr>
                <w:rStyle w:val="normaltextrun1"/>
                <w:rFonts w:ascii="Century Gothic" w:hAnsi="Century Gothic"/>
                <w:sz w:val="20"/>
                <w:szCs w:val="20"/>
                <w:lang w:eastAsia="en-US"/>
              </w:rPr>
            </w:pPr>
            <w:r w:rsidRPr="006B2E97">
              <w:rPr>
                <w:rFonts w:ascii="Century Gothic" w:hAnsi="Century Gothic"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rsidR="00C73055" w:rsidRDefault="00C73055" w:rsidP="006F236E">
      <w:pPr>
        <w:pStyle w:val="paragraph"/>
        <w:ind w:left="360"/>
        <w:textAlignment w:val="baseline"/>
        <w:rPr>
          <w:rStyle w:val="normaltextrun1"/>
          <w:rFonts w:ascii="Century Gothic" w:hAnsi="Century Gothic"/>
          <w:sz w:val="20"/>
          <w:szCs w:val="20"/>
        </w:rPr>
      </w:pPr>
    </w:p>
    <w:p w:rsidR="00770191" w:rsidRDefault="00770191" w:rsidP="006F236E">
      <w:pPr>
        <w:pStyle w:val="paragraph"/>
        <w:ind w:left="360"/>
        <w:textAlignment w:val="baseline"/>
        <w:rPr>
          <w:rStyle w:val="normaltextrun1"/>
          <w:rFonts w:ascii="Century Gothic" w:hAnsi="Century Gothic"/>
          <w:sz w:val="20"/>
          <w:szCs w:val="20"/>
        </w:rPr>
      </w:pPr>
    </w:p>
    <w:p w:rsidR="00770191" w:rsidRDefault="00770191" w:rsidP="006F236E">
      <w:pPr>
        <w:pStyle w:val="paragraph"/>
        <w:ind w:left="360"/>
        <w:textAlignment w:val="baseline"/>
        <w:rPr>
          <w:rStyle w:val="normaltextrun1"/>
          <w:rFonts w:ascii="Century Gothic" w:hAnsi="Century Gothic"/>
          <w:sz w:val="20"/>
          <w:szCs w:val="20"/>
        </w:rPr>
      </w:pPr>
    </w:p>
    <w:p w:rsidR="00770191" w:rsidRPr="006B2E97" w:rsidRDefault="00770191" w:rsidP="006F236E">
      <w:pPr>
        <w:pStyle w:val="paragraph"/>
        <w:ind w:left="360"/>
        <w:textAlignment w:val="baseline"/>
        <w:rPr>
          <w:rStyle w:val="normaltextrun1"/>
          <w:rFonts w:ascii="Century Gothic" w:hAnsi="Century Gothic"/>
          <w:sz w:val="20"/>
          <w:szCs w:val="20"/>
        </w:rPr>
      </w:pPr>
    </w:p>
    <w:sectPr w:rsidR="00770191" w:rsidRPr="006B2E97" w:rsidSect="006B2E97">
      <w:headerReference w:type="even" r:id="rId11"/>
      <w:footerReference w:type="even" r:id="rId12"/>
      <w:headerReference w:type="first" r:id="rId13"/>
      <w:pgSz w:w="11906" w:h="16838"/>
      <w:pgMar w:top="851" w:right="1134" w:bottom="851" w:left="1134"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8B" w:rsidRDefault="0029218B" w:rsidP="00542652">
      <w:r>
        <w:separator/>
      </w:r>
    </w:p>
    <w:p w:rsidR="0029218B" w:rsidRDefault="0029218B"/>
  </w:endnote>
  <w:endnote w:type="continuationSeparator" w:id="0">
    <w:p w:rsidR="0029218B" w:rsidRDefault="0029218B" w:rsidP="00542652">
      <w:r>
        <w:continuationSeparator/>
      </w:r>
    </w:p>
    <w:p w:rsidR="0029218B" w:rsidRDefault="0029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446" w:rsidRPr="00005053" w:rsidRDefault="00BC3446" w:rsidP="00005053">
    <w:pPr>
      <w:pStyle w:val="Voettekst"/>
      <w:tabs>
        <w:tab w:val="clear" w:pos="9072"/>
        <w:tab w:val="right" w:pos="8901"/>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8B" w:rsidRDefault="0029218B" w:rsidP="00542652">
      <w:r>
        <w:separator/>
      </w:r>
    </w:p>
    <w:p w:rsidR="0029218B" w:rsidRDefault="0029218B"/>
  </w:footnote>
  <w:footnote w:type="continuationSeparator" w:id="0">
    <w:p w:rsidR="0029218B" w:rsidRDefault="0029218B" w:rsidP="00542652">
      <w:r>
        <w:continuationSeparator/>
      </w:r>
    </w:p>
    <w:p w:rsidR="0029218B" w:rsidRDefault="002921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7DFC6A45808F43E4B90EA4B7AB83F7A0"/>
      </w:placeholder>
      <w:temporary/>
      <w:showingPlcHdr/>
      <w15:appearance w15:val="hidden"/>
    </w:sdtPr>
    <w:sdtEndPr/>
    <w:sdtContent>
      <w:p w:rsidR="006B2E97" w:rsidRDefault="006B2E97">
        <w:pPr>
          <w:pStyle w:val="Koptekst"/>
        </w:pPr>
        <w:r>
          <w:rPr>
            <w:lang w:val="nl-NL"/>
          </w:rPr>
          <w:t>[Typ hier]</w:t>
        </w:r>
      </w:p>
    </w:sdtContent>
  </w:sdt>
  <w:p w:rsidR="00CF3946" w:rsidRDefault="00CF3946" w:rsidP="00CF3946">
    <w:pPr>
      <w:pStyle w:val="Koptekst"/>
      <w:ind w:left="-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26" w:rsidRDefault="002A2B71" w:rsidP="00324926">
    <w:pPr>
      <w:pStyle w:val="Koptekst"/>
      <w:ind w:left="-1843"/>
    </w:pPr>
    <w:r>
      <w:rPr>
        <w:noProof/>
        <w:lang w:eastAsia="nl-BE"/>
      </w:rPr>
      <w:drawing>
        <wp:anchor distT="0" distB="0" distL="114300" distR="114300" simplePos="0" relativeHeight="251659264" behindDoc="1" locked="0" layoutInCell="1" allowOverlap="1" wp14:anchorId="3FA4CAE0" wp14:editId="7F76C65F">
          <wp:simplePos x="0" y="0"/>
          <wp:positionH relativeFrom="column">
            <wp:posOffset>-727710</wp:posOffset>
          </wp:positionH>
          <wp:positionV relativeFrom="paragraph">
            <wp:posOffset>0</wp:posOffset>
          </wp:positionV>
          <wp:extent cx="7559881" cy="10685479"/>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papier_KOMO_vervolgpapi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881" cy="106854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12064C0"/>
    <w:multiLevelType w:val="hybridMultilevel"/>
    <w:tmpl w:val="DB865F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7" w15:restartNumberingAfterBreak="0">
    <w:nsid w:val="40402493"/>
    <w:multiLevelType w:val="hybridMultilevel"/>
    <w:tmpl w:val="173E02CE"/>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4BA242E6"/>
    <w:multiLevelType w:val="multilevel"/>
    <w:tmpl w:val="7FA8EA8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0" w15:restartNumberingAfterBreak="0">
    <w:nsid w:val="5AB64785"/>
    <w:multiLevelType w:val="hybridMultilevel"/>
    <w:tmpl w:val="3C922F7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12DDF"/>
    <w:multiLevelType w:val="hybridMultilevel"/>
    <w:tmpl w:val="04D0EA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9"/>
  </w:num>
  <w:num w:numId="3">
    <w:abstractNumId w:val="2"/>
  </w:num>
  <w:num w:numId="4">
    <w:abstractNumId w:val="9"/>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9"/>
  </w:num>
  <w:num w:numId="6">
    <w:abstractNumId w:val="4"/>
  </w:num>
  <w:num w:numId="7">
    <w:abstractNumId w:val="11"/>
  </w:num>
  <w:num w:numId="8">
    <w:abstractNumId w:val="13"/>
  </w:num>
  <w:num w:numId="9">
    <w:abstractNumId w:val="5"/>
  </w:num>
  <w:num w:numId="10">
    <w:abstractNumId w:val="16"/>
  </w:num>
  <w:num w:numId="11">
    <w:abstractNumId w:val="12"/>
  </w:num>
  <w:num w:numId="12">
    <w:abstractNumId w:val="7"/>
  </w:num>
  <w:num w:numId="13">
    <w:abstractNumId w:val="14"/>
  </w:num>
  <w:num w:numId="14">
    <w:abstractNumId w:val="3"/>
  </w:num>
  <w:num w:numId="15">
    <w:abstractNumId w:val="0"/>
  </w:num>
  <w:num w:numId="16">
    <w:abstractNumId w:val="15"/>
  </w:num>
  <w:num w:numId="17">
    <w:abstractNumId w:val="1"/>
  </w:num>
  <w:num w:numId="18">
    <w:abstractNumId w:val="8"/>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A55"/>
    <w:rsid w:val="00005053"/>
    <w:rsid w:val="00016036"/>
    <w:rsid w:val="0002559F"/>
    <w:rsid w:val="00041093"/>
    <w:rsid w:val="00050125"/>
    <w:rsid w:val="000620D5"/>
    <w:rsid w:val="00064AFC"/>
    <w:rsid w:val="0008062F"/>
    <w:rsid w:val="000C36B2"/>
    <w:rsid w:val="000C5ED7"/>
    <w:rsid w:val="000C68C2"/>
    <w:rsid w:val="000D2850"/>
    <w:rsid w:val="000D5051"/>
    <w:rsid w:val="001047F7"/>
    <w:rsid w:val="0011629B"/>
    <w:rsid w:val="00123185"/>
    <w:rsid w:val="00124E96"/>
    <w:rsid w:val="00125451"/>
    <w:rsid w:val="001366C3"/>
    <w:rsid w:val="001438DD"/>
    <w:rsid w:val="001661C2"/>
    <w:rsid w:val="001679C9"/>
    <w:rsid w:val="00167FAC"/>
    <w:rsid w:val="001755E4"/>
    <w:rsid w:val="001775BF"/>
    <w:rsid w:val="00184F88"/>
    <w:rsid w:val="00192F4A"/>
    <w:rsid w:val="00195631"/>
    <w:rsid w:val="001A0C35"/>
    <w:rsid w:val="001A5011"/>
    <w:rsid w:val="001B14E5"/>
    <w:rsid w:val="001C23E1"/>
    <w:rsid w:val="001C2532"/>
    <w:rsid w:val="001E28E7"/>
    <w:rsid w:val="001E2B0B"/>
    <w:rsid w:val="001E7667"/>
    <w:rsid w:val="001F0F95"/>
    <w:rsid w:val="001F64C7"/>
    <w:rsid w:val="0020522C"/>
    <w:rsid w:val="002071B4"/>
    <w:rsid w:val="0022385B"/>
    <w:rsid w:val="00244327"/>
    <w:rsid w:val="00250907"/>
    <w:rsid w:val="0026274E"/>
    <w:rsid w:val="0026610B"/>
    <w:rsid w:val="002714E4"/>
    <w:rsid w:val="002862E9"/>
    <w:rsid w:val="0029218B"/>
    <w:rsid w:val="002A2B71"/>
    <w:rsid w:val="002D5628"/>
    <w:rsid w:val="002E506C"/>
    <w:rsid w:val="002F3A90"/>
    <w:rsid w:val="00305086"/>
    <w:rsid w:val="00311881"/>
    <w:rsid w:val="003152E4"/>
    <w:rsid w:val="0031624F"/>
    <w:rsid w:val="00323038"/>
    <w:rsid w:val="00324926"/>
    <w:rsid w:val="0034324A"/>
    <w:rsid w:val="00355407"/>
    <w:rsid w:val="003556C8"/>
    <w:rsid w:val="003569C5"/>
    <w:rsid w:val="00366D4E"/>
    <w:rsid w:val="003674D0"/>
    <w:rsid w:val="0037449F"/>
    <w:rsid w:val="003770F7"/>
    <w:rsid w:val="00380398"/>
    <w:rsid w:val="00391E15"/>
    <w:rsid w:val="00392709"/>
    <w:rsid w:val="003A7EB5"/>
    <w:rsid w:val="003B6FF3"/>
    <w:rsid w:val="003C365A"/>
    <w:rsid w:val="003D02CD"/>
    <w:rsid w:val="003D42FA"/>
    <w:rsid w:val="003D56FE"/>
    <w:rsid w:val="003D7095"/>
    <w:rsid w:val="004034D0"/>
    <w:rsid w:val="00405283"/>
    <w:rsid w:val="004077BB"/>
    <w:rsid w:val="004305D4"/>
    <w:rsid w:val="00435357"/>
    <w:rsid w:val="004359EC"/>
    <w:rsid w:val="00442F4C"/>
    <w:rsid w:val="00450BE0"/>
    <w:rsid w:val="00456013"/>
    <w:rsid w:val="00456B7A"/>
    <w:rsid w:val="0046180B"/>
    <w:rsid w:val="00475418"/>
    <w:rsid w:val="0047687E"/>
    <w:rsid w:val="00486989"/>
    <w:rsid w:val="00494598"/>
    <w:rsid w:val="004A3E71"/>
    <w:rsid w:val="004D062F"/>
    <w:rsid w:val="004F5EB3"/>
    <w:rsid w:val="004F670C"/>
    <w:rsid w:val="004F7274"/>
    <w:rsid w:val="00503AE9"/>
    <w:rsid w:val="00507B8D"/>
    <w:rsid w:val="0051512A"/>
    <w:rsid w:val="00515F27"/>
    <w:rsid w:val="0051626C"/>
    <w:rsid w:val="005217B2"/>
    <w:rsid w:val="005233C6"/>
    <w:rsid w:val="00542652"/>
    <w:rsid w:val="00545F62"/>
    <w:rsid w:val="005801A9"/>
    <w:rsid w:val="00582D2E"/>
    <w:rsid w:val="0058457E"/>
    <w:rsid w:val="005A3DAE"/>
    <w:rsid w:val="005B3513"/>
    <w:rsid w:val="005B5302"/>
    <w:rsid w:val="005B6E7C"/>
    <w:rsid w:val="005C2046"/>
    <w:rsid w:val="005D2878"/>
    <w:rsid w:val="005F6F3E"/>
    <w:rsid w:val="0060187B"/>
    <w:rsid w:val="00620A2B"/>
    <w:rsid w:val="00637469"/>
    <w:rsid w:val="00640317"/>
    <w:rsid w:val="00643BB3"/>
    <w:rsid w:val="0065447F"/>
    <w:rsid w:val="00664D1D"/>
    <w:rsid w:val="006670C1"/>
    <w:rsid w:val="00672C35"/>
    <w:rsid w:val="00675BA9"/>
    <w:rsid w:val="0068504D"/>
    <w:rsid w:val="006872E7"/>
    <w:rsid w:val="006903EF"/>
    <w:rsid w:val="00692DD9"/>
    <w:rsid w:val="006A5A53"/>
    <w:rsid w:val="006B20FA"/>
    <w:rsid w:val="006B2E97"/>
    <w:rsid w:val="006B37E7"/>
    <w:rsid w:val="006B3DD8"/>
    <w:rsid w:val="006B4A55"/>
    <w:rsid w:val="006D0A33"/>
    <w:rsid w:val="006D395F"/>
    <w:rsid w:val="006D3F09"/>
    <w:rsid w:val="006F236E"/>
    <w:rsid w:val="00701086"/>
    <w:rsid w:val="007115EE"/>
    <w:rsid w:val="00711A8E"/>
    <w:rsid w:val="0071469E"/>
    <w:rsid w:val="00727F36"/>
    <w:rsid w:val="00731234"/>
    <w:rsid w:val="00752236"/>
    <w:rsid w:val="007561A0"/>
    <w:rsid w:val="00766DA3"/>
    <w:rsid w:val="00770191"/>
    <w:rsid w:val="007755A0"/>
    <w:rsid w:val="007755F9"/>
    <w:rsid w:val="00780F69"/>
    <w:rsid w:val="00794B76"/>
    <w:rsid w:val="007A49B8"/>
    <w:rsid w:val="007C3BD2"/>
    <w:rsid w:val="007C4B11"/>
    <w:rsid w:val="007D7685"/>
    <w:rsid w:val="007E5CF1"/>
    <w:rsid w:val="007F00C2"/>
    <w:rsid w:val="007F27AB"/>
    <w:rsid w:val="00821FF5"/>
    <w:rsid w:val="00831D21"/>
    <w:rsid w:val="00852F2D"/>
    <w:rsid w:val="00861A96"/>
    <w:rsid w:val="00863F63"/>
    <w:rsid w:val="00876958"/>
    <w:rsid w:val="008803A6"/>
    <w:rsid w:val="008854E2"/>
    <w:rsid w:val="008A1FC5"/>
    <w:rsid w:val="008A6243"/>
    <w:rsid w:val="008C4EC1"/>
    <w:rsid w:val="008C6EF5"/>
    <w:rsid w:val="008D4918"/>
    <w:rsid w:val="008E3DF9"/>
    <w:rsid w:val="00900DA2"/>
    <w:rsid w:val="0090100B"/>
    <w:rsid w:val="0090582A"/>
    <w:rsid w:val="009123EA"/>
    <w:rsid w:val="009327EA"/>
    <w:rsid w:val="00943AF2"/>
    <w:rsid w:val="00950CF4"/>
    <w:rsid w:val="00962BEB"/>
    <w:rsid w:val="0097484C"/>
    <w:rsid w:val="009777BC"/>
    <w:rsid w:val="00980DCE"/>
    <w:rsid w:val="00983866"/>
    <w:rsid w:val="00990E5E"/>
    <w:rsid w:val="0099620A"/>
    <w:rsid w:val="009A6EA2"/>
    <w:rsid w:val="009B235B"/>
    <w:rsid w:val="009B4946"/>
    <w:rsid w:val="009B63B2"/>
    <w:rsid w:val="009D28F6"/>
    <w:rsid w:val="009E61A9"/>
    <w:rsid w:val="009F000C"/>
    <w:rsid w:val="00A04E1D"/>
    <w:rsid w:val="00A23048"/>
    <w:rsid w:val="00A2677D"/>
    <w:rsid w:val="00A40673"/>
    <w:rsid w:val="00A442E2"/>
    <w:rsid w:val="00A44960"/>
    <w:rsid w:val="00A45015"/>
    <w:rsid w:val="00A51BDB"/>
    <w:rsid w:val="00A52B82"/>
    <w:rsid w:val="00A75F66"/>
    <w:rsid w:val="00A7624F"/>
    <w:rsid w:val="00A83A39"/>
    <w:rsid w:val="00A84027"/>
    <w:rsid w:val="00A84694"/>
    <w:rsid w:val="00A86157"/>
    <w:rsid w:val="00A86BF0"/>
    <w:rsid w:val="00A90E5B"/>
    <w:rsid w:val="00A97A74"/>
    <w:rsid w:val="00AA766C"/>
    <w:rsid w:val="00AB68EC"/>
    <w:rsid w:val="00AC0A2E"/>
    <w:rsid w:val="00AC1138"/>
    <w:rsid w:val="00AC43ED"/>
    <w:rsid w:val="00AD79D4"/>
    <w:rsid w:val="00AE3D10"/>
    <w:rsid w:val="00AE6709"/>
    <w:rsid w:val="00B03AE7"/>
    <w:rsid w:val="00B054DE"/>
    <w:rsid w:val="00B0652B"/>
    <w:rsid w:val="00B11CB8"/>
    <w:rsid w:val="00B17078"/>
    <w:rsid w:val="00B24DB8"/>
    <w:rsid w:val="00B3089F"/>
    <w:rsid w:val="00B30C5B"/>
    <w:rsid w:val="00B333D2"/>
    <w:rsid w:val="00B45EA0"/>
    <w:rsid w:val="00B46550"/>
    <w:rsid w:val="00B46939"/>
    <w:rsid w:val="00B564BC"/>
    <w:rsid w:val="00B614E7"/>
    <w:rsid w:val="00B9372F"/>
    <w:rsid w:val="00BB53D9"/>
    <w:rsid w:val="00BC3446"/>
    <w:rsid w:val="00BD7C46"/>
    <w:rsid w:val="00BE4CEA"/>
    <w:rsid w:val="00BE5126"/>
    <w:rsid w:val="00BF535C"/>
    <w:rsid w:val="00BF6D30"/>
    <w:rsid w:val="00C02ED3"/>
    <w:rsid w:val="00C06487"/>
    <w:rsid w:val="00C31278"/>
    <w:rsid w:val="00C3301F"/>
    <w:rsid w:val="00C34916"/>
    <w:rsid w:val="00C42227"/>
    <w:rsid w:val="00C51393"/>
    <w:rsid w:val="00C616D3"/>
    <w:rsid w:val="00C73055"/>
    <w:rsid w:val="00C73101"/>
    <w:rsid w:val="00CA2ADD"/>
    <w:rsid w:val="00CB1B2C"/>
    <w:rsid w:val="00CB30DD"/>
    <w:rsid w:val="00CC1472"/>
    <w:rsid w:val="00CC45E2"/>
    <w:rsid w:val="00CC608A"/>
    <w:rsid w:val="00CF291F"/>
    <w:rsid w:val="00CF2CFC"/>
    <w:rsid w:val="00CF3946"/>
    <w:rsid w:val="00D102C9"/>
    <w:rsid w:val="00D20E74"/>
    <w:rsid w:val="00D2120A"/>
    <w:rsid w:val="00D24096"/>
    <w:rsid w:val="00D54601"/>
    <w:rsid w:val="00D57927"/>
    <w:rsid w:val="00D62CAD"/>
    <w:rsid w:val="00D71FD9"/>
    <w:rsid w:val="00D91EDD"/>
    <w:rsid w:val="00DA2DE5"/>
    <w:rsid w:val="00DA3492"/>
    <w:rsid w:val="00DC0781"/>
    <w:rsid w:val="00DC1E08"/>
    <w:rsid w:val="00DE279A"/>
    <w:rsid w:val="00DE500F"/>
    <w:rsid w:val="00DF09AC"/>
    <w:rsid w:val="00DF17C0"/>
    <w:rsid w:val="00E02A25"/>
    <w:rsid w:val="00E03F61"/>
    <w:rsid w:val="00E04192"/>
    <w:rsid w:val="00E06127"/>
    <w:rsid w:val="00E2096D"/>
    <w:rsid w:val="00E22C6B"/>
    <w:rsid w:val="00E43A6C"/>
    <w:rsid w:val="00E47C80"/>
    <w:rsid w:val="00E53ADC"/>
    <w:rsid w:val="00E557ED"/>
    <w:rsid w:val="00E73A6D"/>
    <w:rsid w:val="00E75062"/>
    <w:rsid w:val="00E94E6B"/>
    <w:rsid w:val="00E95386"/>
    <w:rsid w:val="00EB3154"/>
    <w:rsid w:val="00EB3381"/>
    <w:rsid w:val="00EC194F"/>
    <w:rsid w:val="00EC37FB"/>
    <w:rsid w:val="00EC3B8F"/>
    <w:rsid w:val="00EE547D"/>
    <w:rsid w:val="00EF0587"/>
    <w:rsid w:val="00F05937"/>
    <w:rsid w:val="00F22F2B"/>
    <w:rsid w:val="00F24820"/>
    <w:rsid w:val="00F2707D"/>
    <w:rsid w:val="00F47583"/>
    <w:rsid w:val="00F5043B"/>
    <w:rsid w:val="00F5327B"/>
    <w:rsid w:val="00F62FF5"/>
    <w:rsid w:val="00F76D0E"/>
    <w:rsid w:val="00F82436"/>
    <w:rsid w:val="00F96046"/>
    <w:rsid w:val="00F97C3F"/>
    <w:rsid w:val="00FA4A91"/>
    <w:rsid w:val="00FA6EC9"/>
    <w:rsid w:val="00FD2B97"/>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2D48"/>
  <w15:chartTrackingRefBased/>
  <w15:docId w15:val="{10771546-0383-4C51-B108-57069DCA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5386"/>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B333D2"/>
    <w:pPr>
      <w:keepNext/>
      <w:keepLines/>
      <w:numPr>
        <w:numId w:val="5"/>
      </w:numPr>
      <w:spacing w:before="120" w:after="120"/>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B333D2"/>
    <w:pPr>
      <w:keepNext/>
      <w:keepLines/>
      <w:numPr>
        <w:ilvl w:val="1"/>
        <w:numId w:val="5"/>
      </w:numPr>
      <w:spacing w:before="60" w:after="60"/>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B333D2"/>
    <w:pPr>
      <w:keepNext/>
      <w:keepLines/>
      <w:numPr>
        <w:ilvl w:val="2"/>
        <w:numId w:val="5"/>
      </w:numPr>
      <w:spacing w:before="60" w:after="60"/>
      <w:outlineLvl w:val="2"/>
    </w:pPr>
    <w:rPr>
      <w:rFonts w:eastAsiaTheme="majorEastAsia" w:cstheme="majorBidi"/>
      <w:i/>
      <w:color w:val="000000" w:themeColor="text1"/>
      <w14:textFill>
        <w14:solidFill>
          <w14:schemeClr w14:val="tx1">
            <w14:lumMod w14:val="85000"/>
            <w14:lumOff w14:val="15000"/>
            <w14:lumMod w14:val="85000"/>
            <w14:lumOff w14:val="15000"/>
          </w14:schemeClr>
        </w14:solidFill>
      </w14:textFill>
    </w:rPr>
  </w:style>
  <w:style w:type="paragraph" w:styleId="Kop4">
    <w:name w:val="heading 4"/>
    <w:basedOn w:val="Standaard"/>
    <w:next w:val="Standaard"/>
    <w:link w:val="Kop4Char"/>
    <w:uiPriority w:val="9"/>
    <w:unhideWhenUsed/>
    <w:qFormat/>
    <w:rsid w:val="00B333D2"/>
    <w:pPr>
      <w:keepNext/>
      <w:keepLines/>
      <w:numPr>
        <w:ilvl w:val="3"/>
        <w:numId w:val="5"/>
      </w:numPr>
      <w:spacing w:before="60" w:after="60"/>
      <w:outlineLvl w:val="3"/>
    </w:pPr>
    <w:rPr>
      <w:rFonts w:eastAsiaTheme="majorEastAsia" w:cstheme="majorBidi"/>
      <w:iCs/>
    </w:rPr>
  </w:style>
  <w:style w:type="paragraph" w:styleId="Kop5">
    <w:name w:val="heading 5"/>
    <w:basedOn w:val="Standaard"/>
    <w:next w:val="Standaard"/>
    <w:link w:val="Kop5Char"/>
    <w:uiPriority w:val="9"/>
    <w:semiHidden/>
    <w:unhideWhenUsed/>
    <w:rsid w:val="00405283"/>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333D2"/>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B333D2"/>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B333D2"/>
    <w:rPr>
      <w:rFonts w:ascii="Trebuchet MS" w:eastAsiaTheme="majorEastAsia" w:hAnsi="Trebuchet MS" w:cstheme="majorBidi"/>
      <w:i/>
      <w:color w:val="000000" w:themeColor="text1"/>
      <w:sz w:val="20"/>
      <w:szCs w:val="20"/>
      <w14:textFill>
        <w14:solidFill>
          <w14:schemeClr w14:val="tx1">
            <w14:lumMod w14:val="85000"/>
            <w14:lumOff w14:val="15000"/>
            <w14:lumMod w14:val="85000"/>
            <w14:lumOff w14:val="15000"/>
          </w14:schemeClr>
        </w14:solidFill>
      </w14:textFill>
    </w:rPr>
  </w:style>
  <w:style w:type="character" w:customStyle="1" w:styleId="Kop4Char">
    <w:name w:val="Kop 4 Char"/>
    <w:basedOn w:val="Standaardalinea-lettertype"/>
    <w:link w:val="Kop4"/>
    <w:uiPriority w:val="9"/>
    <w:rsid w:val="00B333D2"/>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F5496"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3763"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3763"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qFormat/>
    <w:rsid w:val="00672C35"/>
    <w:pPr>
      <w:contextualSpacing/>
    </w:pPr>
    <w:rPr>
      <w:rFonts w:eastAsiaTheme="majorEastAsia" w:cstheme="majorBidi"/>
      <w:b/>
      <w:sz w:val="24"/>
      <w:szCs w:val="56"/>
    </w:rPr>
  </w:style>
  <w:style w:type="character" w:customStyle="1" w:styleId="TitelChar">
    <w:name w:val="Titel Char"/>
    <w:basedOn w:val="Standaardalinea-lettertype"/>
    <w:link w:val="Titel"/>
    <w:uiPriority w:val="10"/>
    <w:rsid w:val="00672C35"/>
    <w:rPr>
      <w:rFonts w:ascii="Trebuchet MS" w:eastAsiaTheme="majorEastAsia" w:hAnsi="Trebuchet MS" w:cstheme="majorBidi"/>
      <w:b/>
      <w:color w:val="262626" w:themeColor="text1" w:themeTint="D9"/>
      <w:sz w:val="24"/>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ocumentnummer">
    <w:name w:val="documentnummer"/>
    <w:basedOn w:val="Standaard"/>
    <w:link w:val="documentnummerChar"/>
    <w:rsid w:val="00A04E1D"/>
    <w:pPr>
      <w:spacing w:before="60" w:after="60" w:line="240" w:lineRule="auto"/>
      <w:jc w:val="right"/>
    </w:pPr>
    <w:rPr>
      <w:b/>
    </w:rPr>
  </w:style>
  <w:style w:type="character" w:customStyle="1" w:styleId="documentnummerChar">
    <w:name w:val="documentnummer Char"/>
    <w:basedOn w:val="Standaardalinea-lettertype"/>
    <w:link w:val="documentnummer"/>
    <w:rsid w:val="00A04E1D"/>
    <w:rPr>
      <w:rFonts w:ascii="Trebuchet MS" w:hAnsi="Trebuchet MS"/>
      <w:b/>
      <w:color w:val="1C1C1C"/>
      <w:sz w:val="20"/>
      <w:szCs w:val="20"/>
    </w:rPr>
  </w:style>
  <w:style w:type="paragraph" w:customStyle="1" w:styleId="Opsomming1">
    <w:name w:val="Opsomming1"/>
    <w:basedOn w:val="Lijstalinea"/>
    <w:link w:val="Opsomming1Char"/>
    <w:qFormat/>
    <w:rsid w:val="00B11CB8"/>
    <w:pPr>
      <w:numPr>
        <w:numId w:val="6"/>
      </w:numPr>
      <w:spacing w:after="200" w:line="312" w:lineRule="auto"/>
      <w:ind w:left="357" w:hanging="357"/>
      <w:jc w:val="left"/>
    </w:pPr>
    <w:rPr>
      <w:rFonts w:ascii="Trebuchet MS" w:hAnsi="Trebuchet MS"/>
    </w:rPr>
  </w:style>
  <w:style w:type="paragraph" w:styleId="Inhopg2">
    <w:name w:val="toc 2"/>
    <w:basedOn w:val="Standaard"/>
    <w:next w:val="Standaard"/>
    <w:autoRedefine/>
    <w:uiPriority w:val="39"/>
    <w:unhideWhenUsed/>
    <w:rsid w:val="00B333D2"/>
    <w:pPr>
      <w:spacing w:after="0" w:line="240" w:lineRule="auto"/>
      <w:ind w:left="737" w:hanging="737"/>
    </w:pPr>
  </w:style>
  <w:style w:type="character" w:customStyle="1" w:styleId="LijstalineaChar">
    <w:name w:val="Lijstalinea Char"/>
    <w:basedOn w:val="Standaardalinea-lettertype"/>
    <w:link w:val="Lijstalinea"/>
    <w:uiPriority w:val="34"/>
    <w:rsid w:val="00E95386"/>
    <w:rPr>
      <w:rFonts w:eastAsia="Times New Roman" w:cs="Times New Roman"/>
      <w:color w:val="262626" w:themeColor="text1" w:themeTint="D9"/>
      <w:sz w:val="20"/>
      <w:szCs w:val="20"/>
      <w:lang w:eastAsia="nl-BE"/>
    </w:rPr>
  </w:style>
  <w:style w:type="character" w:customStyle="1" w:styleId="Opsomming1Char">
    <w:name w:val="Opsomming1 Char"/>
    <w:basedOn w:val="LijstalineaChar"/>
    <w:link w:val="Opsomming1"/>
    <w:rsid w:val="00B11CB8"/>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B054DE"/>
    <w:pPr>
      <w:tabs>
        <w:tab w:val="right" w:leader="dot" w:pos="8891"/>
      </w:tabs>
      <w:spacing w:before="100" w:after="100" w:line="240" w:lineRule="auto"/>
      <w:ind w:left="737" w:hanging="737"/>
    </w:pPr>
    <w:rPr>
      <w:b/>
    </w:rPr>
  </w:style>
  <w:style w:type="paragraph" w:styleId="Inhopg3">
    <w:name w:val="toc 3"/>
    <w:basedOn w:val="Standaard"/>
    <w:next w:val="Standaard"/>
    <w:autoRedefine/>
    <w:uiPriority w:val="39"/>
    <w:unhideWhenUsed/>
    <w:rsid w:val="00B333D2"/>
    <w:pPr>
      <w:spacing w:after="0" w:line="240" w:lineRule="auto"/>
      <w:ind w:left="737" w:hanging="737"/>
    </w:pPr>
  </w:style>
  <w:style w:type="paragraph" w:styleId="Inhopg4">
    <w:name w:val="toc 4"/>
    <w:basedOn w:val="Standaard"/>
    <w:next w:val="Standaard"/>
    <w:autoRedefine/>
    <w:uiPriority w:val="39"/>
    <w:unhideWhenUsed/>
    <w:rsid w:val="00B333D2"/>
    <w:pPr>
      <w:spacing w:after="0" w:line="240" w:lineRule="auto"/>
      <w:ind w:left="737" w:hanging="737"/>
    </w:pPr>
  </w:style>
  <w:style w:type="character" w:styleId="Hyperlink">
    <w:name w:val="Hyperlink"/>
    <w:basedOn w:val="Standaardalinea-lettertype"/>
    <w:uiPriority w:val="99"/>
    <w:unhideWhenUsed/>
    <w:qFormat/>
    <w:rsid w:val="00672C35"/>
    <w:rPr>
      <w:rFonts w:ascii="Trebuchet MS" w:hAnsi="Trebuchet MS"/>
      <w:color w:val="0563C1" w:themeColor="hyperlink"/>
      <w:sz w:val="20"/>
      <w:u w:val="single"/>
    </w:rPr>
  </w:style>
  <w:style w:type="paragraph" w:styleId="Kopvaninhoudsopgave">
    <w:name w:val="TOC Heading"/>
    <w:basedOn w:val="Kop1"/>
    <w:next w:val="Standaard"/>
    <w:uiPriority w:val="39"/>
    <w:unhideWhenUsed/>
    <w:qFormat/>
    <w:rsid w:val="00BE4CEA"/>
    <w:pPr>
      <w:numPr>
        <w:numId w:val="0"/>
      </w:numPr>
      <w:spacing w:before="240" w:after="0" w:line="259" w:lineRule="auto"/>
      <w:outlineLvl w:val="9"/>
    </w:pPr>
    <w:rPr>
      <w:rFonts w:asciiTheme="majorHAnsi" w:hAnsiTheme="majorHAnsi"/>
      <w:b w:val="0"/>
      <w:color w:val="2F5496" w:themeColor="accent1" w:themeShade="BF"/>
      <w:sz w:val="32"/>
      <w:szCs w:val="32"/>
      <w:lang w:eastAsia="nl-BE"/>
    </w:rPr>
  </w:style>
  <w:style w:type="paragraph" w:customStyle="1" w:styleId="Opsomming2">
    <w:name w:val="Opsomming2"/>
    <w:basedOn w:val="Standaard"/>
    <w:link w:val="Opsomming2Char"/>
    <w:qFormat/>
    <w:rsid w:val="00B11CB8"/>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B11CB8"/>
    <w:rPr>
      <w:rFonts w:ascii="Trebuchet MS" w:eastAsia="Times New Roman" w:hAnsi="Trebuchet MS" w:cs="Times New Roman"/>
      <w:color w:val="262626" w:themeColor="text1" w:themeTint="D9"/>
      <w:sz w:val="20"/>
      <w:szCs w:val="20"/>
      <w:lang w:eastAsia="nl-BE"/>
    </w:rPr>
  </w:style>
  <w:style w:type="paragraph" w:styleId="Duidelijkcitaat">
    <w:name w:val="Intense Quote"/>
    <w:basedOn w:val="Standaard"/>
    <w:next w:val="Standaard"/>
    <w:link w:val="DuidelijkcitaatChar"/>
    <w:uiPriority w:val="30"/>
    <w:qFormat/>
    <w:rsid w:val="00672C35"/>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672C35"/>
    <w:rPr>
      <w:rFonts w:ascii="Trebuchet MS" w:hAnsi="Trebuchet MS"/>
      <w:b/>
      <w:bCs/>
      <w:i/>
      <w:iCs/>
      <w:color w:val="4472C4" w:themeColor="accent1"/>
      <w:sz w:val="20"/>
      <w:szCs w:val="20"/>
    </w:rPr>
  </w:style>
  <w:style w:type="character" w:customStyle="1" w:styleId="Onopgelostemelding1">
    <w:name w:val="Onopgeloste melding1"/>
    <w:basedOn w:val="Standaardalinea-lettertype"/>
    <w:uiPriority w:val="99"/>
    <w:semiHidden/>
    <w:unhideWhenUsed/>
    <w:rsid w:val="00DE500F"/>
    <w:rPr>
      <w:color w:val="605E5C"/>
      <w:shd w:val="clear" w:color="auto" w:fill="E1DFDD"/>
    </w:rPr>
  </w:style>
  <w:style w:type="paragraph" w:styleId="Ballontekst">
    <w:name w:val="Balloon Text"/>
    <w:basedOn w:val="Standaard"/>
    <w:link w:val="BallontekstChar"/>
    <w:uiPriority w:val="99"/>
    <w:semiHidden/>
    <w:unhideWhenUsed/>
    <w:rsid w:val="001438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38DD"/>
    <w:rPr>
      <w:rFonts w:ascii="Segoe UI" w:hAnsi="Segoe UI" w:cs="Segoe UI"/>
      <w:color w:val="262626" w:themeColor="text1" w:themeTint="D9"/>
      <w:sz w:val="18"/>
      <w:szCs w:val="18"/>
    </w:rPr>
  </w:style>
  <w:style w:type="paragraph" w:styleId="Plattetekst3">
    <w:name w:val="Body Text 3"/>
    <w:basedOn w:val="Standaard"/>
    <w:link w:val="Plattetekst3Char"/>
    <w:uiPriority w:val="99"/>
    <w:semiHidden/>
    <w:unhideWhenUsed/>
    <w:rsid w:val="00A7624F"/>
    <w:pPr>
      <w:spacing w:after="120"/>
    </w:pPr>
    <w:rPr>
      <w:sz w:val="16"/>
      <w:szCs w:val="16"/>
    </w:rPr>
  </w:style>
  <w:style w:type="character" w:customStyle="1" w:styleId="Plattetekst3Char">
    <w:name w:val="Platte tekst 3 Char"/>
    <w:basedOn w:val="Standaardalinea-lettertype"/>
    <w:link w:val="Plattetekst3"/>
    <w:uiPriority w:val="99"/>
    <w:semiHidden/>
    <w:rsid w:val="00A7624F"/>
    <w:rPr>
      <w:rFonts w:ascii="Trebuchet MS" w:hAnsi="Trebuchet MS"/>
      <w:color w:val="262626" w:themeColor="text1" w:themeTint="D9"/>
      <w:sz w:val="16"/>
      <w:szCs w:val="16"/>
    </w:rPr>
  </w:style>
  <w:style w:type="paragraph" w:customStyle="1" w:styleId="paragraph">
    <w:name w:val="paragraph"/>
    <w:basedOn w:val="Standaard"/>
    <w:rsid w:val="00C73055"/>
    <w:pPr>
      <w:spacing w:after="0" w:line="240" w:lineRule="auto"/>
    </w:pPr>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C73055"/>
  </w:style>
  <w:style w:type="character" w:customStyle="1" w:styleId="contextualspellingandgrammarerror">
    <w:name w:val="contextualspellingandgrammarerror"/>
    <w:basedOn w:val="Standaardalinea-lettertype"/>
    <w:rsid w:val="00C73055"/>
  </w:style>
  <w:style w:type="character" w:customStyle="1" w:styleId="normaltextrun1">
    <w:name w:val="normaltextrun1"/>
    <w:basedOn w:val="Standaardalinea-lettertype"/>
    <w:rsid w:val="00C73055"/>
  </w:style>
  <w:style w:type="character" w:customStyle="1" w:styleId="eop">
    <w:name w:val="eop"/>
    <w:basedOn w:val="Standaardalinea-lettertype"/>
    <w:rsid w:val="00C73055"/>
  </w:style>
  <w:style w:type="character" w:styleId="Zwaar">
    <w:name w:val="Strong"/>
    <w:basedOn w:val="Standaardalinea-lettertype"/>
    <w:uiPriority w:val="22"/>
    <w:qFormat/>
    <w:rsid w:val="001F0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6756">
      <w:bodyDiv w:val="1"/>
      <w:marLeft w:val="0"/>
      <w:marRight w:val="0"/>
      <w:marTop w:val="0"/>
      <w:marBottom w:val="0"/>
      <w:divBdr>
        <w:top w:val="none" w:sz="0" w:space="0" w:color="auto"/>
        <w:left w:val="none" w:sz="0" w:space="0" w:color="auto"/>
        <w:bottom w:val="none" w:sz="0" w:space="0" w:color="auto"/>
        <w:right w:val="none" w:sz="0" w:space="0" w:color="auto"/>
      </w:divBdr>
    </w:div>
    <w:div w:id="1018850462">
      <w:bodyDiv w:val="1"/>
      <w:marLeft w:val="0"/>
      <w:marRight w:val="0"/>
      <w:marTop w:val="0"/>
      <w:marBottom w:val="0"/>
      <w:divBdr>
        <w:top w:val="none" w:sz="0" w:space="0" w:color="auto"/>
        <w:left w:val="none" w:sz="0" w:space="0" w:color="auto"/>
        <w:bottom w:val="none" w:sz="0" w:space="0" w:color="auto"/>
        <w:right w:val="none" w:sz="0" w:space="0" w:color="auto"/>
      </w:divBdr>
    </w:div>
    <w:div w:id="1409960077">
      <w:bodyDiv w:val="1"/>
      <w:marLeft w:val="0"/>
      <w:marRight w:val="0"/>
      <w:marTop w:val="0"/>
      <w:marBottom w:val="0"/>
      <w:divBdr>
        <w:top w:val="none" w:sz="0" w:space="0" w:color="auto"/>
        <w:left w:val="none" w:sz="0" w:space="0" w:color="auto"/>
        <w:bottom w:val="none" w:sz="0" w:space="0" w:color="auto"/>
        <w:right w:val="none" w:sz="0" w:space="0" w:color="auto"/>
      </w:divBdr>
    </w:div>
    <w:div w:id="186019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COVID-19_procedure_contact_N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nfo-coronavirus.be/" TargetMode="External"/><Relationship Id="rId4" Type="http://schemas.openxmlformats.org/officeDocument/2006/relationships/settings" Target="settings.xml"/><Relationship Id="rId9" Type="http://schemas.openxmlformats.org/officeDocument/2006/relationships/hyperlink" Target="https://onderwijs.vlaanderen.be/nl/heropstart-lessen-op-school-informatie-voor-ouder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FC6A45808F43E4B90EA4B7AB83F7A0"/>
        <w:category>
          <w:name w:val="Algemeen"/>
          <w:gallery w:val="placeholder"/>
        </w:category>
        <w:types>
          <w:type w:val="bbPlcHdr"/>
        </w:types>
        <w:behaviors>
          <w:behavior w:val="content"/>
        </w:behaviors>
        <w:guid w:val="{EB7EDC94-42C8-4296-AD69-16C072E0A734}"/>
      </w:docPartPr>
      <w:docPartBody>
        <w:p w:rsidR="000B73CA" w:rsidRDefault="00833B63" w:rsidP="00833B63">
          <w:pPr>
            <w:pStyle w:val="7DFC6A45808F43E4B90EA4B7AB83F7A0"/>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63"/>
    <w:rsid w:val="000B73CA"/>
    <w:rsid w:val="006C6E31"/>
    <w:rsid w:val="007B63FC"/>
    <w:rsid w:val="00833B63"/>
    <w:rsid w:val="00FB16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DFC6A45808F43E4B90EA4B7AB83F7A0">
    <w:name w:val="7DFC6A45808F43E4B90EA4B7AB83F7A0"/>
    <w:rsid w:val="00833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63A34-BE13-42B9-8830-F9D2681B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1254</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der Vorst</dc:creator>
  <cp:keywords/>
  <dc:description/>
  <cp:lastModifiedBy>Ann Jespers</cp:lastModifiedBy>
  <cp:revision>4</cp:revision>
  <dcterms:created xsi:type="dcterms:W3CDTF">2020-05-08T06:09:00Z</dcterms:created>
  <dcterms:modified xsi:type="dcterms:W3CDTF">2020-05-08T06:25:00Z</dcterms:modified>
</cp:coreProperties>
</file>